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fc42" w14:textId="fddf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2019 жылғы 23 желтоқсандағы № 283-VI "2020-2022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2020 жылғы 9 сәуірдегі № 296-VI шешімі. Атырау облысының Әділет департаментінде 2020 жылғы 14 сәуірде № 4635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әкімдігінің 2020-2022 жылдарға арналған аудан бюджетін нақтылау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2019 жылғы 23 желтоқсандағы № 283-VI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4565 санымен тіркелген, 2020 жылғы 15 қаңтарда Қазақстан Республикасы нормативтік құқықтық актілердің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"9 756 010" сандар "9 643 788"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"3 366 279" сандар "3 366 294"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"6 346 153" сандар "6 233 916" сандармен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"9 756 010" сандар "12 781 641" сандармен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"11 930" сандар "- 4 120" сандармен ауыстырылсын;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"16 050"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"-11 930" сандар "- 3 133 733" сандармен ауыстырылсын.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"11 930" сандар "3 133 733" сандармен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деген жолдағы "11 930" деген сандар "3 132 221" деген сандармен ауыстырылсын;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деген жолдағы "0" деген саны "16 050" деген сандармен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саны "17 562"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"689 000" сандар "487 517" сандармен ауыстырылсын;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"326 800" сандар "286 800" сандармен ауыстырылсын.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"462 717" сандар "462 869" сандармен ауыстырылсын.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 тармақпен толықтырылсын: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Аудандық бюджетте "Нәтижелі жұмыспен қамтуды және жаппай кәсіпкерлікті дамытудың 2017-2021 жылдарға арналған "Еңбек" мемлекеттік бағдарламасы" шеңберінде қалалардың және ауылдық елді мекендердің объектілерін қаржыландыру үшін 2020 жылы мемлекеттік бағалы қағаздарды шығару арқылы 3 120 291 мың теңге қарыздардың түсімдері ескерілсін."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9 сәуірі № 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2019 жылғы 23 желтоқсандағы № 283-VI шешіміне 1 қосымша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2020 жылға арналған аудандық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806"/>
        <w:gridCol w:w="519"/>
        <w:gridCol w:w="7919"/>
        <w:gridCol w:w="2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9 643 788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3 366 294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221 460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2 971 918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2 968 423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6 233 916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6 233 916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4922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12 781 641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Қоғамдық, тәртіп және қауіпсіздік саласындағы баска да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4 150 620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3 693 769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3 597 616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3 297 578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934 872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669"/>
        <w:gridCol w:w="5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-3 133 733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946"/>
        <w:gridCol w:w="1254"/>
        <w:gridCol w:w="1718"/>
        <w:gridCol w:w="6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3 132 221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3 132 221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3 120 291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046"/>
        <w:gridCol w:w="2046"/>
        <w:gridCol w:w="3308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