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d3e48" w14:textId="64d3e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ауданы мәслихатының 2019 жылғы 23 желтоқсандағы № 283-VI "2020-2022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2020 жылғы 5 маусымдағы № 311-VI шешімі. Атырау облысының Әділет департаментінде 2020 жылғы 18 маусымда № 4669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сәйкес және аудандық мәслихат депутаттарының 2020-2022 жылдарға арналған аудандық бюджетті нақтылау туралы ұсынысын қарап, Исатай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Исатай аудандық мәслихатының 2019 жылғы 23 желтоқсандағы № 283-VI "2020-2022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4565 санымен тіркелген, 2020 жылғы 15 қаңтарда Қазақстан Республикасы нормативтік құқықтық актілердің эталондық бақылау банкінде жарияланған)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"9 643 788" сандар "9 669 960" сандармен ауыстырылсын;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"3 366 294" сандар "3 361 925" сандармен ауыстырылсын;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"30 489" сандар "30 358" сандармен ауыстырылсын;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"13 089" сандар "17 589" сандармен ауыстырылсын;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"6 233 916" сандар "6 260 088" сандармен ауыстырылсын.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"12 781 641" сандар "12 845 263" сандармен ауыстырылсын.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"-3 133 733" сандар "- 3 171 183" сандармен ауыстырылсын.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"3 133 733" сандар "3 171 183" сандармен ауыстырылсын;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"17 562" сандар "55 012" сандармен ауыстырылсын.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"70 845" сандар "156 799" сандармен ауыстырылсын;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"38 742" сандар "114 869" сандармен ауыстырылсын.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"462 869" сандар "433 699" сандармен ауыстырылсын;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"1 480 374" сандар "880 374" сандармен ауыстырылсын;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"360 000" сандар "852 314" сандармен ауыстырылсын.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"15 282" сандар "14 031" сандармен ауыстырылсын;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"155 604" сандар "173 512" сандармен ауыстырылсын;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"27 488" сандар "30 397" сандармен ауыстырылсын;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"152 229" сандар "0" санымен ауыстырылсын;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"8 330" сандар "0" санымен ауыстырылсын;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"елді мекендердегі көшелерді жарықтандыруға – 5 198 мың теңге;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 – 307 мың теңге;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көгалдандыруға – 4 263 мың теңге."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 бақылау Исатай аудандық мәслихатының бюджет, қаржы, экономика, кәсіпкерлікті дамыту, аграрлық және экология жөніндегі тұрақты комиссиясына (А. Рахметов) жүктелсін.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Сидегалиев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 2020 жылғы 5 маусымы № 311-VI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мәслихаттың 2019 жылғы 23 желтоқсандағы № 283-VI шешіміне 1 қосымша</w:t>
            </w:r>
          </w:p>
        </w:tc>
      </w:tr>
    </w:tbl>
    <w:bookmarkStart w:name="z4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ауданының 2020 жылға арналған аудандық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806"/>
        <w:gridCol w:w="519"/>
        <w:gridCol w:w="7919"/>
        <w:gridCol w:w="25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9 669 960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3 361 925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234 360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221 460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138 662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138 662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2 971 918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2 968 324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12 417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ресустарды пайдаланғаны үшін түсетін түсімдер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3 924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4 568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4 568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30 358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21 971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қорынан түсетін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қамтылатын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8 155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8 155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17 589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15 968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12 398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6 260 088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6 260 088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6 260 088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901"/>
        <w:gridCol w:w="1225"/>
        <w:gridCol w:w="1225"/>
        <w:gridCol w:w="4888"/>
        <w:gridCol w:w="3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12 845 263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592 588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байланысты дауларды реттеу </w:t>
            </w:r>
          </w:p>
          <w:bookmarkEnd w:id="29"/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309 591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Төтенше жағдайлар жөнiндегi жұмыстарды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  <w:bookmarkEnd w:id="30"/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Қоғамдық, тәртіп және қауіпсіздік саласындағы баска да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4 127 459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3 669 883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3 573 730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3 273 343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425 640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425 640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653 029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438 837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438 837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әлеуметтік қызмет көрсету аумақтық орталығы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бірінші топтағы мүгедектерге жеке көмекшінің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есту бойынша мүгедектерге қолмен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көрсетілетін тіл маманының қызметтерін ұсыну</w:t>
            </w:r>
          </w:p>
          <w:bookmarkEnd w:id="31"/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1 645 872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1 345 556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1 345 556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881 711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463 845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3 321 691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3 321 691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3 321 691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2 129 171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1 191 120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1 136 245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1 136 245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786 900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ел бесігі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786 900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1 013 712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1 013 712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1 013 712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934 872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638"/>
        <w:gridCol w:w="1638"/>
        <w:gridCol w:w="5101"/>
        <w:gridCol w:w="27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Таза бюджеттік кредит беру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-4 120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9"/>
        <w:gridCol w:w="2375"/>
        <w:gridCol w:w="2376"/>
        <w:gridCol w:w="3840"/>
        <w:gridCol w:w="1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1521"/>
        <w:gridCol w:w="980"/>
        <w:gridCol w:w="3669"/>
        <w:gridCol w:w="5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-3 171 183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3 171 183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1946"/>
        <w:gridCol w:w="1254"/>
        <w:gridCol w:w="1718"/>
        <w:gridCol w:w="61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3 132 221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3 132 221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3 132 221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6"/>
        <w:gridCol w:w="2046"/>
        <w:gridCol w:w="2046"/>
        <w:gridCol w:w="3308"/>
        <w:gridCol w:w="33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1888"/>
        <w:gridCol w:w="5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55 012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55 012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