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1c45" w14:textId="5e81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ауданында бейбіт жиналыстарды өткізу туралы</w:t>
      </w:r>
    </w:p>
    <w:p>
      <w:pPr>
        <w:spacing w:after="0"/>
        <w:ind w:left="0"/>
        <w:jc w:val="both"/>
      </w:pPr>
      <w:r>
        <w:rPr>
          <w:rFonts w:ascii="Times New Roman"/>
          <w:b w:val="false"/>
          <w:i w:val="false"/>
          <w:color w:val="000000"/>
          <w:sz w:val="28"/>
        </w:rPr>
        <w:t>Атырау облысы Индер аудандық мәслихатының 2020 жылғы 30 қыркүйектегі № 330-VI шешімі. Атырау облысының Әділет департаментінде 2020 жылғы 5 қазанда № 4745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Исатай ауданында бейбіт жиналыстарды ұйымдастыру және өткізу үшін арнайы орындар, арнайы орындарды пайдалану тәртібі, олардың шекті толу нормасы, арнайы орындарды материалдық-техникалық және ұйымдастырушылық қамтамасыз ету, сондай-ақ пикеттеуді өткізуге жол берілмеген объектілердің іргелес аумақтарының шекаралары айқындалсын.</w:t>
      </w:r>
    </w:p>
    <w:bookmarkEnd w:id="1"/>
    <w:bookmarkStart w:name="z6" w:id="2"/>
    <w:p>
      <w:pPr>
        <w:spacing w:after="0"/>
        <w:ind w:left="0"/>
        <w:jc w:val="both"/>
      </w:pPr>
      <w:r>
        <w:rPr>
          <w:rFonts w:ascii="Times New Roman"/>
          <w:b w:val="false"/>
          <w:i w:val="false"/>
          <w:color w:val="000000"/>
          <w:sz w:val="28"/>
        </w:rPr>
        <w:t xml:space="preserve">
      2. Аудандық мәслихаттың 2016 жылғы 1 сәуірдегі № 10-VІ "Исатай ауданында бейбіт жиналыстар, митингілер, шерулер, пикеттер және демонстрациялар өткізу орындарын белгілеу және тәртібін қосымша реттеу туралы" (нормативтік құқықтық актілерді мемлекеттік тіркеу тізілімінде № 3474 болып тіркелген, 2016 жылғы 21 cәуірде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"Исатай аудандық мәслихатының аппараты" мемлекеттік мекемесіне (М. Насихановқа)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2020 жылғы 30 қыркүйегі № 330-VI шешіміне қосымша</w:t>
            </w:r>
          </w:p>
        </w:tc>
      </w:tr>
    </w:tbl>
    <w:bookmarkStart w:name="z12" w:id="5"/>
    <w:p>
      <w:pPr>
        <w:spacing w:after="0"/>
        <w:ind w:left="0"/>
        <w:jc w:val="left"/>
      </w:pPr>
      <w:r>
        <w:rPr>
          <w:rFonts w:ascii="Times New Roman"/>
          <w:b/>
          <w:i w:val="false"/>
          <w:color w:val="000000"/>
        </w:rPr>
        <w:t xml:space="preserve"> Исатай ауданында бейбіт жиналыстарды ұйымдастыру және өткізу үшін арнайы орындар, арнайы орындарды пайдалану тәртібі, олардың шекті толу нормаларын, арнайы орындарды материалдық-техникалық және ұйымдастырушылық қамтамасыз ету, сондай-ақ пикеттеуді өткізуге жол берілмеген объектілердің іргелес аумақтарының шекаралары</w:t>
      </w:r>
    </w:p>
    <w:bookmarkEnd w:id="5"/>
    <w:bookmarkStart w:name="z13" w:id="6"/>
    <w:p>
      <w:pPr>
        <w:spacing w:after="0"/>
        <w:ind w:left="0"/>
        <w:jc w:val="both"/>
      </w:pPr>
      <w:r>
        <w:rPr>
          <w:rFonts w:ascii="Times New Roman"/>
          <w:b w:val="false"/>
          <w:i w:val="false"/>
          <w:color w:val="000000"/>
          <w:sz w:val="28"/>
        </w:rPr>
        <w:t>
      1. Исатай ауданында бейбіт жиналыстарды ұйымдастыру және өткізу үшін арнайы орындар, арнайы орындарды материалдық-техникалық және ұйымдастырушылық қамтамасыз ету және олардың шекті толу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3056"/>
        <w:gridCol w:w="5871"/>
        <w:gridCol w:w="2518"/>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7"/>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орындар</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орындарды материалдық-техникалық және ұйымдастырушылық қамтамасыз ету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көшесіндегі "Бәйтерек" алаңы</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1) жасанды жарықтандыру;</w:t>
            </w:r>
            <w:r>
              <w:br/>
            </w:r>
            <w:r>
              <w:rPr>
                <w:rFonts w:ascii="Times New Roman"/>
                <w:b w:val="false"/>
                <w:i w:val="false"/>
                <w:color w:val="000000"/>
                <w:sz w:val="20"/>
              </w:rPr>
              <w:t>
</w:t>
            </w:r>
            <w:r>
              <w:rPr>
                <w:rFonts w:ascii="Times New Roman"/>
                <w:b w:val="false"/>
                <w:i w:val="false"/>
                <w:color w:val="000000"/>
                <w:sz w:val="20"/>
              </w:rPr>
              <w:t>2) электр энергиясын қосуға арналған нүкте;</w:t>
            </w:r>
            <w:r>
              <w:br/>
            </w:r>
            <w:r>
              <w:rPr>
                <w:rFonts w:ascii="Times New Roman"/>
                <w:b w:val="false"/>
                <w:i w:val="false"/>
                <w:color w:val="000000"/>
                <w:sz w:val="20"/>
              </w:rPr>
              <w:t>
3) 30 тұрақ орындары (1 кіру, 1 шығу);</w:t>
            </w:r>
          </w:p>
          <w:bookmarkEnd w:id="8"/>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астам емес</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Жазғы стадионнан Егемен Қазақстан көшесі бойымен "Бәйтерек" алаңына дейін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1) жасанды жарықтандыру;</w:t>
            </w:r>
            <w:r>
              <w:br/>
            </w:r>
            <w:r>
              <w:rPr>
                <w:rFonts w:ascii="Times New Roman"/>
                <w:b w:val="false"/>
                <w:i w:val="false"/>
                <w:color w:val="000000"/>
                <w:sz w:val="20"/>
              </w:rPr>
              <w:t>
</w:t>
            </w:r>
            <w:r>
              <w:rPr>
                <w:rFonts w:ascii="Times New Roman"/>
                <w:b w:val="false"/>
                <w:i w:val="false"/>
                <w:color w:val="000000"/>
                <w:sz w:val="20"/>
              </w:rPr>
              <w:t>2) электр энергиясын қосуға арналған нүкте;</w:t>
            </w:r>
            <w:r>
              <w:br/>
            </w:r>
            <w:r>
              <w:rPr>
                <w:rFonts w:ascii="Times New Roman"/>
                <w:b w:val="false"/>
                <w:i w:val="false"/>
                <w:color w:val="000000"/>
                <w:sz w:val="20"/>
              </w:rPr>
              <w:t>
3) 40 тұрақ орындары (1 кіру, 1 шығу);</w:t>
            </w:r>
          </w:p>
          <w:bookmarkEnd w:id="9"/>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адамнан астам емес</w:t>
            </w:r>
          </w:p>
        </w:tc>
      </w:tr>
    </w:tbl>
    <w:bookmarkStart w:name="z19" w:id="10"/>
    <w:p>
      <w:pPr>
        <w:spacing w:after="0"/>
        <w:ind w:left="0"/>
        <w:jc w:val="both"/>
      </w:pPr>
      <w:r>
        <w:rPr>
          <w:rFonts w:ascii="Times New Roman"/>
          <w:b w:val="false"/>
          <w:i w:val="false"/>
          <w:color w:val="000000"/>
          <w:sz w:val="28"/>
        </w:rPr>
        <w:t>
      2. Исатай ауданы әкімдігінің өкілі хабарламаны (пикеттеу, жиналыс және митинг нысанында бейбіт жиналыстар өткізу үшін) немесе өтінішті (демонстрация және шеру нысанында бейбіт жиналыстар өткізу үшін) оң қараған кезде бейбіт жиналысты ұйымдастырушымен бірлесіп, іс-шараны өткізу тәртібін келісу үшін бір күн ішінде арнайы өткізу орнына келесідей сұрақтармен барады:</w:t>
      </w:r>
    </w:p>
    <w:bookmarkEnd w:id="10"/>
    <w:bookmarkStart w:name="z20" w:id="11"/>
    <w:p>
      <w:pPr>
        <w:spacing w:after="0"/>
        <w:ind w:left="0"/>
        <w:jc w:val="both"/>
      </w:pPr>
      <w:r>
        <w:rPr>
          <w:rFonts w:ascii="Times New Roman"/>
          <w:b w:val="false"/>
          <w:i w:val="false"/>
          <w:color w:val="000000"/>
          <w:sz w:val="28"/>
        </w:rPr>
        <w:t>
      1) бейбіт жиналыстарды өткізу орнының материалдық-техникалық және ұйымдастырушылық қамтамасыз етілуімен танысу;</w:t>
      </w:r>
    </w:p>
    <w:bookmarkEnd w:id="11"/>
    <w:bookmarkStart w:name="z21" w:id="12"/>
    <w:p>
      <w:pPr>
        <w:spacing w:after="0"/>
        <w:ind w:left="0"/>
        <w:jc w:val="both"/>
      </w:pPr>
      <w:r>
        <w:rPr>
          <w:rFonts w:ascii="Times New Roman"/>
          <w:b w:val="false"/>
          <w:i w:val="false"/>
          <w:color w:val="000000"/>
          <w:sz w:val="28"/>
        </w:rPr>
        <w:t>
      2) шеру және демонстрация маршрутымен танысу үшін.</w:t>
      </w:r>
    </w:p>
    <w:bookmarkEnd w:id="12"/>
    <w:bookmarkStart w:name="z22" w:id="13"/>
    <w:p>
      <w:pPr>
        <w:spacing w:after="0"/>
        <w:ind w:left="0"/>
        <w:jc w:val="both"/>
      </w:pPr>
      <w:r>
        <w:rPr>
          <w:rFonts w:ascii="Times New Roman"/>
          <w:b w:val="false"/>
          <w:i w:val="false"/>
          <w:color w:val="000000"/>
          <w:sz w:val="28"/>
        </w:rPr>
        <w:t xml:space="preserve">
      3. Бейбіт жиналыс өткізілетін күні ұйымдастырушылар және оның қатысушылары Қазақстан Республикасының 2020 жылғы 25 мамырдағы "Қазақстан Республикасында бейбіт жиналыстарды ұйымдастыру және өткізу тәртібі туралы" Заңының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сақтауы қажет.</w:t>
      </w:r>
    </w:p>
    <w:bookmarkEnd w:id="13"/>
    <w:bookmarkStart w:name="z23" w:id="14"/>
    <w:p>
      <w:pPr>
        <w:spacing w:after="0"/>
        <w:ind w:left="0"/>
        <w:jc w:val="both"/>
      </w:pPr>
      <w:r>
        <w:rPr>
          <w:rFonts w:ascii="Times New Roman"/>
          <w:b w:val="false"/>
          <w:i w:val="false"/>
          <w:color w:val="000000"/>
          <w:sz w:val="28"/>
        </w:rPr>
        <w:t xml:space="preserve">
      4. Заңның 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объектілердің іргелес аумақтарынан кемінде 150 метр арақашықтық шекарамен айқындалсын.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