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ff64" w14:textId="d99ff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мәслихатының 2019 жылғы 31 желтоқсандағы № 288-VI "2020-2022 жылдарға арналған Исатай ауданының ауылдық округтерінің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2020 жылғы 2 қазандағы № 333-VI шешімі. Атырау облысының Әділет департаментінде 2020 жылғы 16 қазанда № 4771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қантардағы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2020-2022 жылдарға арналған ауылдық округтер бюджетін нактылау туралы ұсынысын қарап, Исатай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31 желтоқсандағы № 288-VI "2020-2022 жылдарға арналған Исатай ауданының ауылдық округтерінің бюджетін бекіту туралы" (нормативтік құқықтық актілерді мемлекеттік тіркеу тізілімінде № 4578 санымен тіркелген, 2020 жылғы 20 қаңтарда Қазақстан Республикасы нормативтік құқықтық актілердің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"628 912" сандары "637 097" сандармен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"598 199" сандары "606 384" сандармен ауыстырылсын.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"639 543" сандары "647 728" сандармен ауыстырылсын.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"173 465" сандары "188 464" сандармен ауыстырылсын;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"3 660" сандары "4 820" сандармен ауыстырылсын;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"169 728" сандары "183 567" сандармен ауыстырылсын.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"175 236" сандары "190 235" сандармен ауыстырылсын.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"182 276" сандары "188 162" сандармен ауыстырылсын;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"5 593" сандары "7 301" сандармен ауыстырылсын;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"176 460" сандары "180 638" сандармен ауыстырылсын.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"184 008" сандары "189 894" сандармен ауыстырылсын.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"193 530" сандары "209 679" сандармен ауыстырылсын;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"13 320" сандары "13 647" сандармен ауыстырылсын;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"22" сандары "2" сандармен ауыстырылсын;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"180 188" сандары "196 030" сандармен ауыстырылсын.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"196 346" сандары "212 495" сандармен ауыстырылсын.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"101 055" сандары "99 332" сандармен ауыстырылсын;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"99 327" сандары "97 604" сандармен ауыстырылсын.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"101 055" сандары "99 332" сандармен ауыстырылсын.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"116 926" сандары "111 202" сандармен ауыстырылсын;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"2 919" сандары "1 321" сандармен ауыстырылсын;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"120" санымен ауыстырылсын;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"114 007" сандары "109 761" сандармен ауыстырылсын.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"116 926" сандары "111 202" сандармен ауыстырылсын.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"Забурын ауылдық округінің 2020-2022 жылдарға арналған бюджеті тиісінше 19, 20, 21 - қосымшаларға сәйкес, оның ішінде 2020 жылға келесідей көлемдерде бекітілсін:" деген жол келесі редакцияда мазмұндалсын "Зинеден ауылдық округінің 2020-2022 жылдарға арналған бюджеті тиісінше 19, 20, 21 - қосымшаларға сәйкес, оның ішінде 2020 жылға келесідей көлемдерде бекітілсін:".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"120 887" сандары "123 309" сандармен ауыстырылсын;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"118 403" сандары "120 825" сандармен ауыстырылсын.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"120 887" сандары "123 309" сандармен ауыстырылсын. 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"Забурын ауылдық округі"деген сөздер "Зинеден ауылдық округі" деген сөздермен ауыстырылсын.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"173 512" сандар "164 494" сандармен ауыстырылсын;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"30 397" сандар "39 828" сандармен ауыстырылсын;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"626" сандармен ауыстырылсын;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"5 198" сандар "14 940" сандармен ауыстырылсын;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"307" сандар "0" санымен ауыстырылсын;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"4 263" сандар "33 085" сандармен ауыстырылсын.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Исатай аудандық мәслихатының бюджет, қаржы, экономика, кәсіпкерлікті дамыту, аграрлық және экология жөніндегі тұрақты комиссиясына (А. Рахметов) жүктелсін.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 2020 жылғы 2 қазаны № 333-VI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31 желтоқсандағы № 288-VI шешіміне 1-қосымша</w:t>
            </w:r>
          </w:p>
        </w:tc>
      </w:tr>
    </w:tbl>
    <w:bookmarkStart w:name="z7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Аққыстау ауылдық округінің 2020 жылға арналған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284"/>
        <w:gridCol w:w="303"/>
        <w:gridCol w:w="306"/>
        <w:gridCol w:w="1215"/>
        <w:gridCol w:w="387"/>
        <w:gridCol w:w="413"/>
        <w:gridCol w:w="569"/>
        <w:gridCol w:w="2"/>
        <w:gridCol w:w="7"/>
        <w:gridCol w:w="5584"/>
        <w:gridCol w:w="2336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647 728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жабдықтауды ұйымдастыру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 қазандағы № 333-VI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31 желтоқсандағы № 288-VI шешіміне 4-қосымша</w:t>
            </w:r>
          </w:p>
        </w:tc>
      </w:tr>
    </w:tbl>
    <w:bookmarkStart w:name="z7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Жанбай ауылдық округінің 2020 жылға арналған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284"/>
        <w:gridCol w:w="303"/>
        <w:gridCol w:w="306"/>
        <w:gridCol w:w="1215"/>
        <w:gridCol w:w="387"/>
        <w:gridCol w:w="413"/>
        <w:gridCol w:w="569"/>
        <w:gridCol w:w="2"/>
        <w:gridCol w:w="7"/>
        <w:gridCol w:w="5584"/>
        <w:gridCol w:w="2336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 қазандағы № 333-VI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31 желтоқсандағы № 288-VI шешіміне 7-қосымша</w:t>
            </w:r>
          </w:p>
        </w:tc>
      </w:tr>
    </w:tbl>
    <w:bookmarkStart w:name="z7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Қамысқала ауылдық округінің 2020 жылға арналған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284"/>
        <w:gridCol w:w="303"/>
        <w:gridCol w:w="306"/>
        <w:gridCol w:w="1215"/>
        <w:gridCol w:w="387"/>
        <w:gridCol w:w="413"/>
        <w:gridCol w:w="569"/>
        <w:gridCol w:w="2"/>
        <w:gridCol w:w="7"/>
        <w:gridCol w:w="5584"/>
        <w:gridCol w:w="2336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 қазандағы № 333-VI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31 желтоқсандағы № 288-VI шешіміне 10-қосымша</w:t>
            </w:r>
          </w:p>
        </w:tc>
      </w:tr>
    </w:tbl>
    <w:bookmarkStart w:name="z8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Тұщықұдық ауылдық округінің 2020 жылға арналған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284"/>
        <w:gridCol w:w="303"/>
        <w:gridCol w:w="306"/>
        <w:gridCol w:w="1215"/>
        <w:gridCol w:w="387"/>
        <w:gridCol w:w="413"/>
        <w:gridCol w:w="569"/>
        <w:gridCol w:w="2"/>
        <w:gridCol w:w="7"/>
        <w:gridCol w:w="5584"/>
        <w:gridCol w:w="2336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 қазандағы № 333-VI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31 желтоқсандағы № 288-VI шешіміне 13-қосымша</w:t>
            </w:r>
          </w:p>
        </w:tc>
      </w:tr>
    </w:tbl>
    <w:bookmarkStart w:name="z8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Нарын ауылдық округінің 2020 жылға арналған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 қазандағы № 333-VI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31 желтоқсандағы № 288-VI шешіміне 16-қосымша</w:t>
            </w:r>
          </w:p>
        </w:tc>
      </w:tr>
    </w:tbl>
    <w:bookmarkStart w:name="z8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ауылдық округінің 2020 жылға арналған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462"/>
        <w:gridCol w:w="1230"/>
        <w:gridCol w:w="603"/>
        <w:gridCol w:w="627"/>
        <w:gridCol w:w="2"/>
        <w:gridCol w:w="5662"/>
        <w:gridCol w:w="236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 қазандағы № 333-VI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31 желтоқсандағы № 288-VI шешіміне 19-қосымша</w:t>
            </w:r>
          </w:p>
        </w:tc>
      </w:tr>
    </w:tbl>
    <w:bookmarkStart w:name="z8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Зинеден ауылдық округінің 2020жылға арналған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462"/>
        <w:gridCol w:w="1230"/>
        <w:gridCol w:w="603"/>
        <w:gridCol w:w="627"/>
        <w:gridCol w:w="2"/>
        <w:gridCol w:w="5662"/>
        <w:gridCol w:w="236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