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a4d3" w14:textId="457a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мәслихатының 2019 жылғы 31 желтоқсандағы № 288-VI "2020-2022 жылдарға арналған Исатай ауданының ауылдық округтерінің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2020 жылғы 15 желтоқсандағы № 353-VI шешімі. Атырау облысының Әділет департаментінде 2020 жылғы 22 желтоқсанда № 4829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қантардағы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2020-2022 жылдарға арналған ауылдық округтер бюджетін нактылау туралы ұсынысын қарап, Исатай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31 желтоқсандағы № 288-VI "2020-2022 жылдарға арналған Исатай ауданының ауылдық округтерінің бюджетін бекіту туралы" (нормативтік құқықтық актілерді мемлекеттік тіркеу тізілімінде № 4578 санымен тіркелген, 2020 жылғы 20 қаңтарда Қазақстан Республикасы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"637 097" сандары "618 254"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"30 513" сандары "37 532" сандармен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"200" сандары "218" сандармен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"606 384" сандары "580 504" сандармен ауыстырылсын.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"647 728" сандары "628 885" сандармен ауыстырылсын.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"188 464" сандары "180 091" сандармен ауыстырылсын;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"4 820" сандары "7 579" сандармен ауыстырылсын;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"77" сандары "149" сандармен ауыстырылсын;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"183 567" сандары "172 363" сандармен ауыстырылсын.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"190 235" сандары "181 862" сандармен ауыстырылсын.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"188 162" сандары "167 078" сандармен ауыстырылсын;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"7 301" сандары "8 532" сандармен ауыстырылсын;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"223" сандары "151" сандармен ауыстырылсын;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"180 638" сандары "158 395" сандармен ауыстырылсын.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"189 894" сандары "168 810" сандармен ауыстырылсын.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"209 679" сандары "191 791" сандармен ауыстырылсын;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"13 647" сандары "13 989" сандармен ауыстырылсын;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саны "1" санымен ауыстырылсын;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"196 030" сандары "177 801" сандармен ауыстырылсын.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"212 495" сандары "194 607" сандармен ауыстырылсын.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"99 332" сандары "89 894" сандармен ауыстырылсын;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"1 728" сандары "2 386" сандармен ауыстырылсын;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"97 604" сандары "87 508" сандармен ауыстырылсын.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"99 332" сандары "89 894" сандармен ауыстырылсын.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"111 202" сандары "103 690" сандармен ауыстырылсын;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"1 321" сандары "1 609" сандармен ауыстырылсын;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"120" сандары "159" сандармен ауыстырылсын.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"109 761" сандары "101 922" сандармен ауыстырылсын.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"111 202" сандары "103 690" сандармен ауыстырылсын.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"123 309" сандары "109 940" сандармен ауыстырылсын;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"2 484" сандары "2 427" сандармен ауыстырылсын;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"46" сандармен ауыстырылсын;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"120 825" сандары "107 467" сандармен ауыстырылсын.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"123 309" сандары "109 940" сандармен ауыстырылсын.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"934 872" сандар "899 398" сандармен ауыстырылсын;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"417 831" сандар "401 734" сандармен ауыстырылсын;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"110 093" сандар "107 262" сандармен ауыстырылсын;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"108 292" сандар "103 216" сандармен ауыстырылсын;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"110 853" сандар "110 129" сандармен ауыстырылсын;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"57 405" сандар "51 469" сандармен ауыстырылсын.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"68 108" сандар "64 679" санымен ауыстырылсын;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"62 290" сандар "60 909" сандармен ауыстырылсын.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"39 828" сандар "48 063" сандармен ауыстырылсын;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беру ұйымдарын ағымдағы ұстауға және материалдық-техникалық жарақтандыруға - 626 мың теңге;"деген жолдар алынып тасталсын.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"14 490" сандар "6 879" сандармен ауыстырылсын;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"33 085" сандар "5 398" сандармен ауыстырылсын.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"128 072" сандар "94 164" сандармен ауыстырылсын;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"мектепке дейінгі білім беру ұйымдарының педагогтеріне біліктілік санаты үшін қосымша ақы төлеуге – 7 500 мың теңге;" деген жолдар алынып тасталсын.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Исатай аудандық мәслихатының бюджет, қаржы, экономика, кәсіпкерлікті дамыту, аграрлық және экология жөніндегі тұрақты комиссиясына (А. Рахметов) жүктелсін.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15 желтоқсандағы № 353-VI шешіміне 1қосымша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2019 жылғы 31 желтоқсандағы № 288-VI шешіміне 1 қосымша</w:t>
            </w:r>
          </w:p>
        </w:tc>
      </w:tr>
    </w:tbl>
    <w:bookmarkStart w:name="z8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2020 жылға арналған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284"/>
        <w:gridCol w:w="303"/>
        <w:gridCol w:w="306"/>
        <w:gridCol w:w="1215"/>
        <w:gridCol w:w="387"/>
        <w:gridCol w:w="413"/>
        <w:gridCol w:w="569"/>
        <w:gridCol w:w="2"/>
        <w:gridCol w:w="7"/>
        <w:gridCol w:w="5584"/>
        <w:gridCol w:w="233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628 885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жабдықтауды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15 желтоқсандағы № 353-VI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2019 жылғы 31 желтоқсандағы № 288-VI шешіміне 4 қосымша</w:t>
            </w:r>
          </w:p>
        </w:tc>
      </w:tr>
    </w:tbl>
    <w:bookmarkStart w:name="z8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2020 жылға арналған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284"/>
        <w:gridCol w:w="303"/>
        <w:gridCol w:w="306"/>
        <w:gridCol w:w="1215"/>
        <w:gridCol w:w="387"/>
        <w:gridCol w:w="413"/>
        <w:gridCol w:w="569"/>
        <w:gridCol w:w="2"/>
        <w:gridCol w:w="7"/>
        <w:gridCol w:w="5584"/>
        <w:gridCol w:w="233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15 желтоқсандағы № 353-VI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2019 жылғы 31 желтоқсандағы № 288-VI шешіміне 7 қосымша</w:t>
            </w:r>
          </w:p>
        </w:tc>
      </w:tr>
    </w:tbl>
    <w:bookmarkStart w:name="z9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Қамысқала ауылдық округінің 2020 жылға арналған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284"/>
        <w:gridCol w:w="303"/>
        <w:gridCol w:w="306"/>
        <w:gridCol w:w="1215"/>
        <w:gridCol w:w="387"/>
        <w:gridCol w:w="413"/>
        <w:gridCol w:w="569"/>
        <w:gridCol w:w="2"/>
        <w:gridCol w:w="7"/>
        <w:gridCol w:w="5584"/>
        <w:gridCol w:w="233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15 желтоқсандағы № 353-VI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2019 жылғы 31 желтоқсандағы № 288-VI шешіміне 10 қосымша</w:t>
            </w:r>
          </w:p>
        </w:tc>
      </w:tr>
    </w:tbl>
    <w:bookmarkStart w:name="z9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2020 жылға арналған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284"/>
        <w:gridCol w:w="303"/>
        <w:gridCol w:w="306"/>
        <w:gridCol w:w="1215"/>
        <w:gridCol w:w="387"/>
        <w:gridCol w:w="413"/>
        <w:gridCol w:w="569"/>
        <w:gridCol w:w="2"/>
        <w:gridCol w:w="7"/>
        <w:gridCol w:w="5584"/>
        <w:gridCol w:w="233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15 желтоқсандағы № 353-VI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2019 жылғы 31 желтоқсандағы № 288-VI шешіміне 13 қосымша</w:t>
            </w:r>
          </w:p>
        </w:tc>
      </w:tr>
    </w:tbl>
    <w:bookmarkStart w:name="z9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Нарын ауылдық округінің 2020 жылға арналған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15 желтоқсандағы № 353-VI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2019 жылғы 31 желтоқсандағы № 288-VI шешіміне 16 қосымша</w:t>
            </w:r>
          </w:p>
        </w:tc>
      </w:tr>
    </w:tbl>
    <w:bookmarkStart w:name="z10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ауылдық округінің 2020 жылға арналған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15 желтоқсандағы № 353-VI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2019 жылғы 31 желтоқсандағы № 288-VI шешіміне 19 қосымша</w:t>
            </w:r>
          </w:p>
        </w:tc>
      </w:tr>
    </w:tbl>
    <w:bookmarkStart w:name="z10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Зинеден ауылдық округінің 2020 жылға арналған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