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a2fc" w14:textId="62aa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2017 жылғы 6 маусымдағы № 94-VI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2020 жылғы 23 желтоқсандағы № 356-VI шешімі. Атырау облысының Әділет департаментінде 2020 жылғы 28 желтоқсанда № 4845 болып тіркелді. Күші жойылды - Атырау облысы Исатай аудандық мәслихатының 2023 жылғы 5 қазандағы № 46-VІII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05.10.2023 № </w:t>
      </w:r>
      <w:r>
        <w:rPr>
          <w:rFonts w:ascii="Times New Roman"/>
          <w:b w:val="false"/>
          <w:i w:val="false"/>
          <w:color w:val="ff0000"/>
          <w:sz w:val="28"/>
        </w:rPr>
        <w:t>46-VІII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Исатай аудандық мәслихаттың 2017 жылғы 6 маусымдағы № 94-VI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3897 санымен тіркелген, 2017 жылғы 2 шілдеде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1-тараудың</w:t>
      </w:r>
      <w:r>
        <w:rPr>
          <w:rFonts w:ascii="Times New Roman"/>
          <w:b w:val="false"/>
          <w:i w:val="false"/>
          <w:color w:val="000000"/>
          <w:sz w:val="28"/>
        </w:rPr>
        <w:t xml:space="preserve"> тақырыбы келесі редакцияда мазмұндалсын:</w:t>
      </w:r>
    </w:p>
    <w:bookmarkEnd w:id="3"/>
    <w:bookmarkStart w:name="z8" w:id="4"/>
    <w:p>
      <w:pPr>
        <w:spacing w:after="0"/>
        <w:ind w:left="0"/>
        <w:jc w:val="both"/>
      </w:pPr>
      <w:r>
        <w:rPr>
          <w:rFonts w:ascii="Times New Roman"/>
          <w:b w:val="false"/>
          <w:i w:val="false"/>
          <w:color w:val="000000"/>
          <w:sz w:val="28"/>
        </w:rPr>
        <w:t>
      "1-тарау. Жалпы ережелер";</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1"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2" w:id="8"/>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8"/>
    <w:bookmarkStart w:name="z13" w:id="9"/>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4" w:id="10"/>
    <w:p>
      <w:pPr>
        <w:spacing w:after="0"/>
        <w:ind w:left="0"/>
        <w:jc w:val="both"/>
      </w:pPr>
      <w:r>
        <w:rPr>
          <w:rFonts w:ascii="Times New Roman"/>
          <w:b w:val="false"/>
          <w:i w:val="false"/>
          <w:color w:val="000000"/>
          <w:sz w:val="28"/>
        </w:rPr>
        <w:t>
      4) ең төмен күнкөріс деңгейі – мөлшері бойынша облыстағы статистика органдары есептейтін ең төмен тұтыну себетінің құнына тең, бір адамға қажетті ең төмен ақшалай кіріс;</w:t>
      </w:r>
    </w:p>
    <w:bookmarkEnd w:id="10"/>
    <w:bookmarkStart w:name="z15"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bookmarkStart w:name="z16"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7" w:id="13"/>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8" w:id="14"/>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4"/>
    <w:bookmarkStart w:name="z19" w:id="15"/>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0"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1"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End w:id="18"/>
    <w:bookmarkStart w:name="z23" w:id="19"/>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мазмұндалсын:</w:t>
      </w:r>
    </w:p>
    <w:bookmarkEnd w:id="20"/>
    <w:bookmarkStart w:name="z25" w:id="21"/>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21"/>
    <w:bookmarkStart w:name="z26"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мазмұндалсын:</w:t>
      </w:r>
    </w:p>
    <w:bookmarkEnd w:id="22"/>
    <w:bookmarkStart w:name="z27" w:id="23"/>
    <w:p>
      <w:pPr>
        <w:spacing w:after="0"/>
        <w:ind w:left="0"/>
        <w:jc w:val="both"/>
      </w:pPr>
      <w:r>
        <w:rPr>
          <w:rFonts w:ascii="Times New Roman"/>
          <w:b w:val="false"/>
          <w:i w:val="false"/>
          <w:color w:val="000000"/>
          <w:sz w:val="28"/>
        </w:rPr>
        <w:t>
      "3-тарау. Әлеуметтік көмек көрсету тәртібі";</w:t>
      </w:r>
    </w:p>
    <w:bookmarkEnd w:id="23"/>
    <w:bookmarkStart w:name="z28"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p>
    <w:bookmarkEnd w:id="24"/>
    <w:bookmarkStart w:name="z29" w:id="25"/>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25"/>
    <w:bookmarkStart w:name="z30" w:id="26"/>
    <w:p>
      <w:pPr>
        <w:spacing w:after="0"/>
        <w:ind w:left="0"/>
        <w:jc w:val="both"/>
      </w:pPr>
      <w:r>
        <w:rPr>
          <w:rFonts w:ascii="Times New Roman"/>
          <w:b w:val="false"/>
          <w:i w:val="false"/>
          <w:color w:val="000000"/>
          <w:sz w:val="28"/>
        </w:rPr>
        <w:t>
      1) жеке басын куәландыратын құжатпен;</w:t>
      </w:r>
    </w:p>
    <w:bookmarkEnd w:id="26"/>
    <w:bookmarkStart w:name="z31" w:id="27"/>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27"/>
    <w:bookmarkStart w:name="z32" w:id="28"/>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28"/>
    <w:bookmarkStart w:name="z33" w:id="2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29"/>
    <w:bookmarkStart w:name="z34"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мазмұндалсын:</w:t>
      </w:r>
    </w:p>
    <w:bookmarkEnd w:id="30"/>
    <w:bookmarkStart w:name="z35" w:id="31"/>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31"/>
    <w:bookmarkStart w:name="z36"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4-тараудың</w:t>
      </w:r>
      <w:r>
        <w:rPr>
          <w:rFonts w:ascii="Times New Roman"/>
          <w:b w:val="false"/>
          <w:i w:val="false"/>
          <w:color w:val="000000"/>
          <w:sz w:val="28"/>
        </w:rPr>
        <w:t xml:space="preserve"> тақырыбы келесі редакцияда мазмұндалсын:</w:t>
      </w:r>
    </w:p>
    <w:bookmarkEnd w:id="32"/>
    <w:bookmarkStart w:name="z37" w:id="33"/>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33"/>
    <w:bookmarkStart w:name="z38" w:id="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5-тараудың</w:t>
      </w:r>
      <w:r>
        <w:rPr>
          <w:rFonts w:ascii="Times New Roman"/>
          <w:b w:val="false"/>
          <w:i w:val="false"/>
          <w:color w:val="000000"/>
          <w:sz w:val="28"/>
        </w:rPr>
        <w:t xml:space="preserve"> тақырыбы келесі редакцияда мазмұндалсын:</w:t>
      </w:r>
    </w:p>
    <w:bookmarkEnd w:id="34"/>
    <w:bookmarkStart w:name="z39" w:id="35"/>
    <w:p>
      <w:pPr>
        <w:spacing w:after="0"/>
        <w:ind w:left="0"/>
        <w:jc w:val="both"/>
      </w:pPr>
      <w:r>
        <w:rPr>
          <w:rFonts w:ascii="Times New Roman"/>
          <w:b w:val="false"/>
          <w:i w:val="false"/>
          <w:color w:val="000000"/>
          <w:sz w:val="28"/>
        </w:rPr>
        <w:t>
      "5-тарау. Қорытынды ереже";</w:t>
      </w:r>
    </w:p>
    <w:bookmarkEnd w:id="35"/>
    <w:bookmarkStart w:name="z40" w:id="36"/>
    <w:p>
      <w:pPr>
        <w:spacing w:after="0"/>
        <w:ind w:left="0"/>
        <w:jc w:val="both"/>
      </w:pPr>
      <w:r>
        <w:rPr>
          <w:rFonts w:ascii="Times New Roman"/>
          <w:b w:val="false"/>
          <w:i w:val="false"/>
          <w:color w:val="000000"/>
          <w:sz w:val="28"/>
        </w:rPr>
        <w:t xml:space="preserve">
      10)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36"/>
    <w:bookmarkStart w:name="z41" w:id="37"/>
    <w:p>
      <w:pPr>
        <w:spacing w:after="0"/>
        <w:ind w:left="0"/>
        <w:jc w:val="both"/>
      </w:pPr>
      <w:r>
        <w:rPr>
          <w:rFonts w:ascii="Times New Roman"/>
          <w:b w:val="false"/>
          <w:i w:val="false"/>
          <w:color w:val="000000"/>
          <w:sz w:val="28"/>
        </w:rPr>
        <w:t xml:space="preserve">
      11)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орыс тіліндегі мәтінге өзгерістер енгізілді, мемлекеттік тілдегі мәтін өзгеріссіз қалдырылады - Атырау облысы Исатай аудандық мәслихатының 29.03.2021 № </w:t>
      </w:r>
      <w:r>
        <w:rPr>
          <w:rFonts w:ascii="Times New Roman"/>
          <w:b w:val="false"/>
          <w:i w:val="false"/>
          <w:color w:val="000000"/>
          <w:sz w:val="28"/>
        </w:rPr>
        <w:t>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2. Шешімнің орындалуын бақылау аудандық мәслихаттың әлеуметтік мәселелер, гендерлік саясат, үкіметтік емес ұйымдармен байланыс жөніндегі тұрақты комиссиясына (Л. Мутянова) жүктелсін.</w:t>
      </w:r>
    </w:p>
    <w:bookmarkEnd w:id="38"/>
    <w:bookmarkStart w:name="z43" w:id="3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23 желтоқсандағы № 356-VI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48" w:id="40"/>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40"/>
    <w:bookmarkStart w:name="z49" w:id="41"/>
    <w:p>
      <w:pPr>
        <w:spacing w:after="0"/>
        <w:ind w:left="0"/>
        <w:jc w:val="both"/>
      </w:pPr>
      <w:r>
        <w:rPr>
          <w:rFonts w:ascii="Times New Roman"/>
          <w:b w:val="false"/>
          <w:i w:val="false"/>
          <w:color w:val="000000"/>
          <w:sz w:val="28"/>
        </w:rPr>
        <w:t>
      20___ жылғы "__"</w:t>
      </w:r>
    </w:p>
    <w:bookmarkEnd w:id="41"/>
    <w:bookmarkStart w:name="z50" w:id="42"/>
    <w:p>
      <w:pPr>
        <w:spacing w:after="0"/>
        <w:ind w:left="0"/>
        <w:jc w:val="both"/>
      </w:pPr>
      <w:r>
        <w:rPr>
          <w:rFonts w:ascii="Times New Roman"/>
          <w:b w:val="false"/>
          <w:i w:val="false"/>
          <w:color w:val="000000"/>
          <w:sz w:val="28"/>
        </w:rPr>
        <w:t>
      ______________________________________________________________</w:t>
      </w:r>
    </w:p>
    <w:bookmarkEnd w:id="42"/>
    <w:bookmarkStart w:name="z51" w:id="43"/>
    <w:p>
      <w:pPr>
        <w:spacing w:after="0"/>
        <w:ind w:left="0"/>
        <w:jc w:val="both"/>
      </w:pPr>
      <w:r>
        <w:rPr>
          <w:rFonts w:ascii="Times New Roman"/>
          <w:b w:val="false"/>
          <w:i w:val="false"/>
          <w:color w:val="000000"/>
          <w:sz w:val="28"/>
        </w:rPr>
        <w:t>
      (елді мекен)</w:t>
      </w:r>
    </w:p>
    <w:bookmarkEnd w:id="43"/>
    <w:bookmarkStart w:name="z52" w:id="44"/>
    <w:p>
      <w:pPr>
        <w:spacing w:after="0"/>
        <w:ind w:left="0"/>
        <w:jc w:val="both"/>
      </w:pPr>
      <w:r>
        <w:rPr>
          <w:rFonts w:ascii="Times New Roman"/>
          <w:b w:val="false"/>
          <w:i w:val="false"/>
          <w:color w:val="000000"/>
          <w:sz w:val="28"/>
        </w:rPr>
        <w:t xml:space="preserve">
      1. Өтініш берушінің тегі, аты, әкесінің аты (бар болса)___________________________ </w:t>
      </w:r>
    </w:p>
    <w:bookmarkEnd w:id="44"/>
    <w:bookmarkStart w:name="z53" w:id="45"/>
    <w:p>
      <w:pPr>
        <w:spacing w:after="0"/>
        <w:ind w:left="0"/>
        <w:jc w:val="both"/>
      </w:pPr>
      <w:r>
        <w:rPr>
          <w:rFonts w:ascii="Times New Roman"/>
          <w:b w:val="false"/>
          <w:i w:val="false"/>
          <w:color w:val="000000"/>
          <w:sz w:val="28"/>
        </w:rPr>
        <w:t xml:space="preserve">
      2. Тұратын мекенжайы _____________________________________________________ </w:t>
      </w:r>
    </w:p>
    <w:bookmarkEnd w:id="45"/>
    <w:bookmarkStart w:name="z54" w:id="46"/>
    <w:p>
      <w:pPr>
        <w:spacing w:after="0"/>
        <w:ind w:left="0"/>
        <w:jc w:val="both"/>
      </w:pPr>
      <w:r>
        <w:rPr>
          <w:rFonts w:ascii="Times New Roman"/>
          <w:b w:val="false"/>
          <w:i w:val="false"/>
          <w:color w:val="000000"/>
          <w:sz w:val="28"/>
        </w:rPr>
        <w:t xml:space="preserve">
      3. Орын алуына байланысты өтініш беруші әлеуметтік көмекке өтініш берген өмірдегі қиын жағдай ______________________________________________________. </w:t>
      </w:r>
    </w:p>
    <w:bookmarkEnd w:id="46"/>
    <w:bookmarkStart w:name="z55" w:id="47"/>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8"/>
    <w:p>
      <w:pPr>
        <w:spacing w:after="0"/>
        <w:ind w:left="0"/>
        <w:jc w:val="both"/>
      </w:pPr>
      <w:r>
        <w:rPr>
          <w:rFonts w:ascii="Times New Roman"/>
          <w:b w:val="false"/>
          <w:i w:val="false"/>
          <w:color w:val="000000"/>
          <w:sz w:val="28"/>
        </w:rPr>
        <w:t xml:space="preserve">
      Еңбекке жарамды барлығы _________ адам. </w:t>
      </w:r>
    </w:p>
    <w:bookmarkEnd w:id="48"/>
    <w:bookmarkStart w:name="z57" w:id="49"/>
    <w:p>
      <w:pPr>
        <w:spacing w:after="0"/>
        <w:ind w:left="0"/>
        <w:jc w:val="both"/>
      </w:pPr>
      <w:r>
        <w:rPr>
          <w:rFonts w:ascii="Times New Roman"/>
          <w:b w:val="false"/>
          <w:i w:val="false"/>
          <w:color w:val="000000"/>
          <w:sz w:val="28"/>
        </w:rPr>
        <w:t xml:space="preserve">
      Жұмыспен қамту органдарында жұмыссыз ретінде тіркелгендері _______ адам. </w:t>
      </w:r>
    </w:p>
    <w:bookmarkEnd w:id="49"/>
    <w:bookmarkStart w:name="z58" w:id="50"/>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50"/>
    <w:bookmarkStart w:name="z59" w:id="51"/>
    <w:p>
      <w:pPr>
        <w:spacing w:after="0"/>
        <w:ind w:left="0"/>
        <w:jc w:val="both"/>
      </w:pPr>
      <w:r>
        <w:rPr>
          <w:rFonts w:ascii="Times New Roman"/>
          <w:b w:val="false"/>
          <w:i w:val="false"/>
          <w:color w:val="000000"/>
          <w:sz w:val="28"/>
        </w:rPr>
        <w:t xml:space="preserve">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 ____________________________. </w:t>
      </w:r>
    </w:p>
    <w:bookmarkEnd w:id="51"/>
    <w:bookmarkStart w:name="z60" w:id="52"/>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2"/>
    <w:bookmarkStart w:name="z61" w:id="53"/>
    <w:p>
      <w:pPr>
        <w:spacing w:after="0"/>
        <w:ind w:left="0"/>
        <w:jc w:val="both"/>
      </w:pPr>
      <w:r>
        <w:rPr>
          <w:rFonts w:ascii="Times New Roman"/>
          <w:b w:val="false"/>
          <w:i w:val="false"/>
          <w:color w:val="000000"/>
          <w:sz w:val="28"/>
        </w:rPr>
        <w:t xml:space="preserve">
      ________________________________________________________. </w:t>
      </w:r>
    </w:p>
    <w:bookmarkEnd w:id="53"/>
    <w:bookmarkStart w:name="z62" w:id="54"/>
    <w:p>
      <w:pPr>
        <w:spacing w:after="0"/>
        <w:ind w:left="0"/>
        <w:jc w:val="both"/>
      </w:pPr>
      <w:r>
        <w:rPr>
          <w:rFonts w:ascii="Times New Roman"/>
          <w:b w:val="false"/>
          <w:i w:val="false"/>
          <w:color w:val="000000"/>
          <w:sz w:val="28"/>
        </w:rPr>
        <w:t>
      Тұрғын үйді ұстауға арналған шығыстар: ___________________________________.</w:t>
      </w:r>
    </w:p>
    <w:bookmarkEnd w:id="54"/>
    <w:bookmarkStart w:name="z63" w:id="55"/>
    <w:p>
      <w:pPr>
        <w:spacing w:after="0"/>
        <w:ind w:left="0"/>
        <w:jc w:val="both"/>
      </w:pPr>
      <w:r>
        <w:rPr>
          <w:rFonts w:ascii="Times New Roman"/>
          <w:b w:val="false"/>
          <w:i w:val="false"/>
          <w:color w:val="000000"/>
          <w:sz w:val="28"/>
        </w:rPr>
        <w:t>
      Отбасыныңтабысы: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6"/>
    <w:p>
      <w:pPr>
        <w:spacing w:after="0"/>
        <w:ind w:left="0"/>
        <w:jc w:val="both"/>
      </w:pPr>
      <w:r>
        <w:rPr>
          <w:rFonts w:ascii="Times New Roman"/>
          <w:b w:val="false"/>
          <w:i w:val="false"/>
          <w:color w:val="000000"/>
          <w:sz w:val="28"/>
        </w:rPr>
        <w:t xml:space="preserve">
      6. Мыналардың: Автокөлігінің болуы (маркасы, шығарылған жылы, құқық беретін құжат, оны пайдаланғаннан түскен мәлімделген табыс) </w:t>
      </w:r>
    </w:p>
    <w:bookmarkEnd w:id="56"/>
    <w:bookmarkStart w:name="z65" w:id="57"/>
    <w:p>
      <w:pPr>
        <w:spacing w:after="0"/>
        <w:ind w:left="0"/>
        <w:jc w:val="both"/>
      </w:pPr>
      <w:r>
        <w:rPr>
          <w:rFonts w:ascii="Times New Roman"/>
          <w:b w:val="false"/>
          <w:i w:val="false"/>
          <w:color w:val="000000"/>
          <w:sz w:val="28"/>
        </w:rPr>
        <w:t xml:space="preserve">
      ___________________________________________________________________________. </w:t>
      </w:r>
    </w:p>
    <w:bookmarkEnd w:id="57"/>
    <w:bookmarkStart w:name="z66" w:id="58"/>
    <w:p>
      <w:pPr>
        <w:spacing w:after="0"/>
        <w:ind w:left="0"/>
        <w:jc w:val="both"/>
      </w:pPr>
      <w:r>
        <w:rPr>
          <w:rFonts w:ascii="Times New Roman"/>
          <w:b w:val="false"/>
          <w:i w:val="false"/>
          <w:color w:val="000000"/>
          <w:sz w:val="28"/>
        </w:rPr>
        <w:t xml:space="preserve">
      Қазіргі уақытта өздері тұрып жатқаннан бөлек өзге тұрғын үйінің болуы (оны пайдаланғаннан түскен мәлімделген табыс) __________________________. </w:t>
      </w:r>
    </w:p>
    <w:bookmarkEnd w:id="58"/>
    <w:bookmarkStart w:name="z67" w:id="59"/>
    <w:p>
      <w:pPr>
        <w:spacing w:after="0"/>
        <w:ind w:left="0"/>
        <w:jc w:val="both"/>
      </w:pPr>
      <w:r>
        <w:rPr>
          <w:rFonts w:ascii="Times New Roman"/>
          <w:b w:val="false"/>
          <w:i w:val="false"/>
          <w:color w:val="000000"/>
          <w:sz w:val="28"/>
        </w:rPr>
        <w:t>
      7. Бұрын алған көмегі туралы мәліметтер (нысаны, сомасы, көзі): _______________________</w:t>
      </w:r>
    </w:p>
    <w:bookmarkEnd w:id="59"/>
    <w:bookmarkStart w:name="z68" w:id="60"/>
    <w:p>
      <w:pPr>
        <w:spacing w:after="0"/>
        <w:ind w:left="0"/>
        <w:jc w:val="both"/>
      </w:pPr>
      <w:r>
        <w:rPr>
          <w:rFonts w:ascii="Times New Roman"/>
          <w:b w:val="false"/>
          <w:i w:val="false"/>
          <w:color w:val="000000"/>
          <w:sz w:val="28"/>
        </w:rPr>
        <w:t xml:space="preserve">
      _______________________________________________________________________________. </w:t>
      </w:r>
    </w:p>
    <w:bookmarkEnd w:id="60"/>
    <w:bookmarkStart w:name="z69" w:id="61"/>
    <w:p>
      <w:pPr>
        <w:spacing w:after="0"/>
        <w:ind w:left="0"/>
        <w:jc w:val="both"/>
      </w:pPr>
      <w:r>
        <w:rPr>
          <w:rFonts w:ascii="Times New Roman"/>
          <w:b w:val="false"/>
          <w:i w:val="false"/>
          <w:color w:val="000000"/>
          <w:sz w:val="28"/>
        </w:rPr>
        <w:t>
      8. Отбасының өзге де табыстары (нысаны, сомасы, көзі): ______________________________</w:t>
      </w:r>
    </w:p>
    <w:bookmarkEnd w:id="61"/>
    <w:bookmarkStart w:name="z70" w:id="62"/>
    <w:p>
      <w:pPr>
        <w:spacing w:after="0"/>
        <w:ind w:left="0"/>
        <w:jc w:val="both"/>
      </w:pPr>
      <w:r>
        <w:rPr>
          <w:rFonts w:ascii="Times New Roman"/>
          <w:b w:val="false"/>
          <w:i w:val="false"/>
          <w:color w:val="000000"/>
          <w:sz w:val="28"/>
        </w:rPr>
        <w:t xml:space="preserve">
      ____________________________________________________________________. </w:t>
      </w:r>
    </w:p>
    <w:bookmarkEnd w:id="62"/>
    <w:bookmarkStart w:name="z71" w:id="63"/>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63"/>
    <w:bookmarkStart w:name="z72" w:id="64"/>
    <w:p>
      <w:pPr>
        <w:spacing w:after="0"/>
        <w:ind w:left="0"/>
        <w:jc w:val="both"/>
      </w:pPr>
      <w:r>
        <w:rPr>
          <w:rFonts w:ascii="Times New Roman"/>
          <w:b w:val="false"/>
          <w:i w:val="false"/>
          <w:color w:val="000000"/>
          <w:sz w:val="28"/>
        </w:rPr>
        <w:t xml:space="preserve">
      ____________________________________________________________________ </w:t>
      </w:r>
    </w:p>
    <w:bookmarkEnd w:id="64"/>
    <w:bookmarkStart w:name="z73" w:id="65"/>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65"/>
    <w:bookmarkStart w:name="z74" w:id="66"/>
    <w:p>
      <w:pPr>
        <w:spacing w:after="0"/>
        <w:ind w:left="0"/>
        <w:jc w:val="both"/>
      </w:pPr>
      <w:r>
        <w:rPr>
          <w:rFonts w:ascii="Times New Roman"/>
          <w:b w:val="false"/>
          <w:i w:val="false"/>
          <w:color w:val="000000"/>
          <w:sz w:val="28"/>
        </w:rPr>
        <w:t xml:space="preserve">
      ____________________________________________________________________ </w:t>
      </w:r>
    </w:p>
    <w:bookmarkEnd w:id="66"/>
    <w:bookmarkStart w:name="z75" w:id="67"/>
    <w:p>
      <w:pPr>
        <w:spacing w:after="0"/>
        <w:ind w:left="0"/>
        <w:jc w:val="both"/>
      </w:pPr>
      <w:r>
        <w:rPr>
          <w:rFonts w:ascii="Times New Roman"/>
          <w:b w:val="false"/>
          <w:i w:val="false"/>
          <w:color w:val="000000"/>
          <w:sz w:val="28"/>
        </w:rPr>
        <w:t xml:space="preserve">
      Комиссия төрағасы: ___________________________________________________ </w:t>
      </w:r>
    </w:p>
    <w:bookmarkEnd w:id="67"/>
    <w:bookmarkStart w:name="z76" w:id="68"/>
    <w:p>
      <w:pPr>
        <w:spacing w:after="0"/>
        <w:ind w:left="0"/>
        <w:jc w:val="both"/>
      </w:pPr>
      <w:r>
        <w:rPr>
          <w:rFonts w:ascii="Times New Roman"/>
          <w:b w:val="false"/>
          <w:i w:val="false"/>
          <w:color w:val="000000"/>
          <w:sz w:val="28"/>
        </w:rPr>
        <w:t>
      Комиссия мүшелері: __________________________________________________</w:t>
      </w:r>
    </w:p>
    <w:bookmarkEnd w:id="68"/>
    <w:bookmarkStart w:name="z77" w:id="69"/>
    <w:p>
      <w:pPr>
        <w:spacing w:after="0"/>
        <w:ind w:left="0"/>
        <w:jc w:val="both"/>
      </w:pPr>
      <w:r>
        <w:rPr>
          <w:rFonts w:ascii="Times New Roman"/>
          <w:b w:val="false"/>
          <w:i w:val="false"/>
          <w:color w:val="000000"/>
          <w:sz w:val="28"/>
        </w:rPr>
        <w:t xml:space="preserve">
      ___________________________ _________________________________________ </w:t>
      </w:r>
    </w:p>
    <w:bookmarkEnd w:id="69"/>
    <w:bookmarkStart w:name="z78" w:id="70"/>
    <w:p>
      <w:pPr>
        <w:spacing w:after="0"/>
        <w:ind w:left="0"/>
        <w:jc w:val="both"/>
      </w:pPr>
      <w:r>
        <w:rPr>
          <w:rFonts w:ascii="Times New Roman"/>
          <w:b w:val="false"/>
          <w:i w:val="false"/>
          <w:color w:val="000000"/>
          <w:sz w:val="28"/>
        </w:rPr>
        <w:t>
      ___________________________ _________________________________________</w:t>
      </w:r>
    </w:p>
    <w:bookmarkEnd w:id="70"/>
    <w:bookmarkStart w:name="z79" w:id="71"/>
    <w:p>
      <w:pPr>
        <w:spacing w:after="0"/>
        <w:ind w:left="0"/>
        <w:jc w:val="both"/>
      </w:pPr>
      <w:r>
        <w:rPr>
          <w:rFonts w:ascii="Times New Roman"/>
          <w:b w:val="false"/>
          <w:i w:val="false"/>
          <w:color w:val="000000"/>
          <w:sz w:val="28"/>
        </w:rPr>
        <w:t xml:space="preserve">
       (қолдары) (тегі, аты, әкесінің аты) </w:t>
      </w:r>
    </w:p>
    <w:bookmarkEnd w:id="71"/>
    <w:bookmarkStart w:name="z80" w:id="72"/>
    <w:p>
      <w:pPr>
        <w:spacing w:after="0"/>
        <w:ind w:left="0"/>
        <w:jc w:val="both"/>
      </w:pPr>
      <w:r>
        <w:rPr>
          <w:rFonts w:ascii="Times New Roman"/>
          <w:b w:val="false"/>
          <w:i w:val="false"/>
          <w:color w:val="000000"/>
          <w:sz w:val="28"/>
        </w:rPr>
        <w:t xml:space="preserve">
      Жасалған актімен таныстым: ___________________________________________ </w:t>
      </w:r>
    </w:p>
    <w:bookmarkEnd w:id="72"/>
    <w:bookmarkStart w:name="z81" w:id="73"/>
    <w:p>
      <w:pPr>
        <w:spacing w:after="0"/>
        <w:ind w:left="0"/>
        <w:jc w:val="both"/>
      </w:pPr>
      <w:r>
        <w:rPr>
          <w:rFonts w:ascii="Times New Roman"/>
          <w:b w:val="false"/>
          <w:i w:val="false"/>
          <w:color w:val="000000"/>
          <w:sz w:val="28"/>
        </w:rPr>
        <w:t xml:space="preserve">
      Өтініш берушінің тегі, аты, әкесінің аты (бар болса) және қолы_______________ </w:t>
      </w:r>
    </w:p>
    <w:bookmarkEnd w:id="73"/>
    <w:bookmarkStart w:name="z82" w:id="74"/>
    <w:p>
      <w:pPr>
        <w:spacing w:after="0"/>
        <w:ind w:left="0"/>
        <w:jc w:val="both"/>
      </w:pPr>
      <w:r>
        <w:rPr>
          <w:rFonts w:ascii="Times New Roman"/>
          <w:b w:val="false"/>
          <w:i w:val="false"/>
          <w:color w:val="000000"/>
          <w:sz w:val="28"/>
        </w:rPr>
        <w:t xml:space="preserve">
      Тексеру жүргізілуден бас тартқан ________________________________________ </w:t>
      </w:r>
    </w:p>
    <w:bookmarkEnd w:id="74"/>
    <w:bookmarkStart w:name="z83" w:id="75"/>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_________________________________________________ </w:t>
      </w:r>
    </w:p>
    <w:bookmarkEnd w:id="75"/>
    <w:bookmarkStart w:name="z84" w:id="76"/>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bookmarkEnd w:id="76"/>
    <w:bookmarkStart w:name="z85" w:id="77"/>
    <w:p>
      <w:pPr>
        <w:spacing w:after="0"/>
        <w:ind w:left="0"/>
        <w:jc w:val="both"/>
      </w:pPr>
      <w:r>
        <w:rPr>
          <w:rFonts w:ascii="Times New Roman"/>
          <w:b w:val="false"/>
          <w:i w:val="false"/>
          <w:color w:val="000000"/>
          <w:sz w:val="28"/>
        </w:rPr>
        <w:t>
      Күні _______</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