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2b5e" w14:textId="25d2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Аққыстау ауылдық округі Өркен елді-мекенінің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2020 жылғы 14 желтоқсандағы № 342-VI шешімі және Атырау облысы Исатай ауданы әкімдігінің 2020 жылғы 22 желтоқсандағы № 253 бірлескен қаулысы. Атырау облысының Әділет департаментінде 2020 жылғы 29 желтоқсанда № 4855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Исатай ауданы әкімдігі ҚАУЛЫ ЕТЕДІ және Исатай аудандық мәслихаты ШЕШІМ ҚАБЫЛДАДЫҚ: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 аумағы 202,43 гектар, ұзындығы 7568,93 метр болып Исатай ауданы Аққыстау ауылдық округі Өркен елді-мекенінің шекарасы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шешімнің орындалуын бақылау Исатай ауданы әкімінің орынбасарына (Б. Сисатов) және Исатай аудандық мәслихатының заңдылықты сақтау, құқық қорғау, депутаттық әдеп жөніндегі тұрақты комиссияның төрағасына (М. Жиенғазиев)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әділет органдарында мемлекеттік тіркелген күннен бастап күшіне енеді,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ауданы әкімдігінің 2020 жылғы 22 желтоқсандағы № 253 мен Исатай аудандық мәслихатының 2020 жылғы желтоқсандағы № 342-VI бірлескен қаулысы мен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Исатай ауданы Аққыстау ауылдық округі Өркен елді-мекенінің әкімшілік шекарасының жоспары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746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Шекараның жалпы аумағы - 202,43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Шекараның ұзындығы - 7568,93 метр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