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4d4e" w14:textId="a334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Х.Ерғалиев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14 желтоқсандағы № 340-VI шешімі және Атырау облысы Исатай ауданы әкімдігінің 2020 жылғы 22 желтоқсандағы № 249 бірлескен қаулысы. Атырау облысының Әділет департаментінде 2020 жылғы 29 желтоқсанда № 4857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993,25 гектар, ұзындығы 16556,3 метр болып Исатай ауданы Қамысқала ауылдық округі Х.Ерғалиев ауылының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(М. Жиенғазиев)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2020 жылғы 22 желтоқсандағы № 249 мен Исатай аудандық мәслихатының 2020 жылғы 14 желтоқсандағы № 340-VI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Қамысқала ауылдық округі Х. Ерғалиев ауылының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- 993,25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- 16556,3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