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f298" w14:textId="068f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Забурын ауылдық округі әкімінің 2019 жылғы 10 шілдедегі № 12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Зинеден ауылдық округі әкімінің 2020 жылғы 25 маусымдағы № 16 шешімі. Атырау облысының Әділет департаментінде 2020 жылғы 30 маусымда № 4684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Исатай аудандық аумақтық инспекциясы" мемлекеттік мекемесінің бас мемлекеттік ветеринариялық-санитариялық инспекторының 2019 жылғы 23 қазандағы № 10-10/101 ұсынысы негізінде Зинеден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Забурын ауылдық округі әкімінің 2019 жылғы 10 шілдедегі № 12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4446 болып тіркелген, 2019 жылғы 19 шілдеде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Зинеден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Махсотов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