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15a4" w14:textId="7b71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Қамысқала ауылдық округі әкімінің 2020 жылғы 12 маусымдағы № 27 шешімі. Атырау облысының Әділет департаментінде 2020 жылғы 15 маусымда № 4664 болып тіркелді. Күші жойылды - Атырау облысы Исатай ауданы Қамысқала ауылдық округі әкімінің 2020 жылғы 15 қыркүйектегі № 39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ауданы Қамысқала ауылдық округі әкімінің 15.09.2020 № </w:t>
      </w:r>
      <w:r>
        <w:rPr>
          <w:rFonts w:ascii="Times New Roman"/>
          <w:b w:val="false"/>
          <w:i w:val="false"/>
          <w:color w:val="ff0000"/>
          <w:sz w:val="28"/>
        </w:rPr>
        <w:t>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7-тармақшасына сәйкес және "Қазақстан Республикасы Ауыл шаруашылығы министрлігі Ветеринариялық бақылау және қадағалау комитетінің Исатай аудандық аумақтық инспекциясы" мемлекеттік мекемесінің бас мемлекеттік ветеринариялық-санитариялық инспекторының 2020 жылғы 19 мамырдағы № 10-10/46 ұсынысы негізінде Қамысқала ауылдық округі әкімі ШЕШІМ ҚАБЫЛДАДЫ:</w:t>
      </w:r>
    </w:p>
    <w:bookmarkEnd w:id="0"/>
    <w:bookmarkStart w:name="z5" w:id="1"/>
    <w:p>
      <w:pPr>
        <w:spacing w:after="0"/>
        <w:ind w:left="0"/>
        <w:jc w:val="both"/>
      </w:pPr>
      <w:r>
        <w:rPr>
          <w:rFonts w:ascii="Times New Roman"/>
          <w:b w:val="false"/>
          <w:i w:val="false"/>
          <w:color w:val="000000"/>
          <w:sz w:val="28"/>
        </w:rPr>
        <w:t>
      1. Қамысқала ауылдық округі Жангелді учаскесінде түйелерден құтыру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"Исатай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Исатай аудандық тауарлар мен көрсетілетін қызметтердің сапасы мен қауіпсіздігін бақылау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Тажиденова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