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b5aa" w14:textId="2ddb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Қамысқала ауылдық округі әкімінің 2020 жылғы 15 желтоқсандағы № 60 шешімі. Атырау облысының Әділет департаментінде 2020 жылғы 20 желтоқсанда № 4823 болып тіркелді. Күші жойылды - Атырау облысы Исатай ауданы Қамысқала ауылдық округі әкімінің 2021 жылғы 1 ақпандағы № 3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Исатай ауданы Қамысқала ауылдық округі әкімінің 01.02.2021 № </w:t>
      </w:r>
      <w:r>
        <w:rPr>
          <w:rFonts w:ascii="Times New Roman"/>
          <w:b w:val="false"/>
          <w:i w:val="false"/>
          <w:color w:val="ff0000"/>
          <w:sz w:val="28"/>
        </w:rPr>
        <w:t>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 Ветеринариялық бақылау және қадағалау комитетінің Исатай аудандық аумақтық инспекциясы" мемлекеттік мекемесінің бас мемлекеттік ветеринариялық-санитариялық инспекторының 2020 жылғы 24 қарашадағы № 10-10/139 ұсынысы негізінде Қамысқала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Қамысқала ауылдық округі, Жасқайрат елді мекені, № 70 жер телімінде орналасқан "Сеул-Авто" шаруа қожалығы аумағынан мүйізді ірі қара малдарынан вирустық диарея ауруы және инфекциялық ринотрахеит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 облысы Денсаулық сақтау басқармасының "Исатай аудандық ауруханасы" шаруашылық жүргізу құқығындағы коммуналдық мемлекеттік кәсіпорнына (келісім бойынша) осы шешімнен туындайтын қажетті шараларды алу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Тажиденова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