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648e32" w14:textId="d648e3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аудандық мәслихатының 2019 жылғы 10 қыркүйектегі № ХХХХІ-1 "Қызылқоға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шешіміне өзгеріс енгізу туралы</w:t>
      </w:r>
    </w:p>
    <w:p>
      <w:pPr>
        <w:spacing w:after="0"/>
        <w:ind w:left="0"/>
        <w:jc w:val="both"/>
      </w:pPr>
      <w:r>
        <w:rPr>
          <w:rFonts w:ascii="Times New Roman"/>
          <w:b w:val="false"/>
          <w:i w:val="false"/>
          <w:color w:val="000000"/>
          <w:sz w:val="28"/>
        </w:rPr>
        <w:t>Атырау облысы Қызылқоға аудандық мәслихатының 2020 жылғы 30 қаңтардағы № XLVІІІ-1 шешімі. Атырау облысының Әділет департаментінде 2020 жылғы 12 ақпанда № 4589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Республикасының 2001 жылғы 23 қаңтардағы Заңының </w:t>
      </w:r>
      <w:r>
        <w:rPr>
          <w:rFonts w:ascii="Times New Roman"/>
          <w:b w:val="false"/>
          <w:i w:val="false"/>
          <w:color w:val="000000"/>
          <w:sz w:val="28"/>
        </w:rPr>
        <w:t>6-бабына</w:t>
      </w:r>
      <w:r>
        <w:rPr>
          <w:rFonts w:ascii="Times New Roman"/>
          <w:b w:val="false"/>
          <w:i w:val="false"/>
          <w:color w:val="000000"/>
          <w:sz w:val="28"/>
        </w:rPr>
        <w:t xml:space="preserve">, "Құқықтық актілер туралы" Қазақстан Республикасының 2016 жылғы 6 сәуірдегі Заңының </w:t>
      </w:r>
      <w:r>
        <w:rPr>
          <w:rFonts w:ascii="Times New Roman"/>
          <w:b w:val="false"/>
          <w:i w:val="false"/>
          <w:color w:val="000000"/>
          <w:sz w:val="28"/>
        </w:rPr>
        <w:t>26-бабына</w:t>
      </w:r>
      <w:r>
        <w:rPr>
          <w:rFonts w:ascii="Times New Roman"/>
          <w:b w:val="false"/>
          <w:i w:val="false"/>
          <w:color w:val="000000"/>
          <w:sz w:val="28"/>
        </w:rPr>
        <w:t xml:space="preserve"> сәйкес, Қызылқоға аудандық мәслихаты ШЕШІМ ҚАБЫЛДАДЫ:</w:t>
      </w:r>
    </w:p>
    <w:bookmarkEnd w:id="0"/>
    <w:bookmarkStart w:name="z5" w:id="1"/>
    <w:p>
      <w:pPr>
        <w:spacing w:after="0"/>
        <w:ind w:left="0"/>
        <w:jc w:val="both"/>
      </w:pPr>
      <w:r>
        <w:rPr>
          <w:rFonts w:ascii="Times New Roman"/>
          <w:b w:val="false"/>
          <w:i w:val="false"/>
          <w:color w:val="000000"/>
          <w:sz w:val="28"/>
        </w:rPr>
        <w:t xml:space="preserve">
      1. Қызылқоға аудандық мәслихатының 2019 жылғы 10 қыркүйектегі № ХХХХІ-1 "Қызылқоға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қағидасы мен мөлшерін бекіту туралы" (нормативтік құқықтық актілерді мемлекеттік тіркеу тізілімінде № 4493 болып тіркелген, 2019 жылғы 24 қыркүйекте Қазақстан Республикасы нормативтік құқықтық актілерінің эталондық бақылау банкінде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шешіммен бекітілген Қызылқоға ауданының ауылдық елді мекендерінде тұратын және жұмыс істейтін мемлекеттік денсаулық сақтау, әлеуметтік қамсыздандыру, білім беру, мәдениет, спорт және ветеринария ұйымдарының мамандарына коммуналдық көрсетілетін қызметтерге ақы төлеу және отын сатып алу бойынша әлеуметтік қолдау көрсету </w:t>
      </w:r>
      <w:r>
        <w:rPr>
          <w:rFonts w:ascii="Times New Roman"/>
          <w:b w:val="false"/>
          <w:i w:val="false"/>
          <w:color w:val="000000"/>
          <w:sz w:val="28"/>
        </w:rPr>
        <w:t>қағидасы</w:t>
      </w:r>
      <w:r>
        <w:rPr>
          <w:rFonts w:ascii="Times New Roman"/>
          <w:b w:val="false"/>
          <w:i w:val="false"/>
          <w:color w:val="000000"/>
          <w:sz w:val="28"/>
        </w:rPr>
        <w:t xml:space="preserve"> мен мөлшерінде:</w:t>
      </w:r>
    </w:p>
    <w:bookmarkEnd w:id="2"/>
    <w:bookmarkStart w:name="z7" w:id="3"/>
    <w:p>
      <w:pPr>
        <w:spacing w:after="0"/>
        <w:ind w:left="0"/>
        <w:jc w:val="both"/>
      </w:pPr>
      <w:r>
        <w:rPr>
          <w:rFonts w:ascii="Times New Roman"/>
          <w:b w:val="false"/>
          <w:i w:val="false"/>
          <w:color w:val="000000"/>
          <w:sz w:val="28"/>
        </w:rPr>
        <w:t xml:space="preserve">
      5-тармағының </w:t>
      </w:r>
      <w:r>
        <w:rPr>
          <w:rFonts w:ascii="Times New Roman"/>
          <w:b w:val="false"/>
          <w:i w:val="false"/>
          <w:color w:val="000000"/>
          <w:sz w:val="28"/>
        </w:rPr>
        <w:t>2) тармақшасы</w:t>
      </w:r>
      <w:r>
        <w:rPr>
          <w:rFonts w:ascii="Times New Roman"/>
          <w:b w:val="false"/>
          <w:i w:val="false"/>
          <w:color w:val="000000"/>
          <w:sz w:val="28"/>
        </w:rPr>
        <w:t xml:space="preserve"> алынып тасталсын.</w:t>
      </w:r>
    </w:p>
    <w:bookmarkEnd w:id="3"/>
    <w:bookmarkStart w:name="z8" w:id="4"/>
    <w:p>
      <w:pPr>
        <w:spacing w:after="0"/>
        <w:ind w:left="0"/>
        <w:jc w:val="both"/>
      </w:pPr>
      <w:r>
        <w:rPr>
          <w:rFonts w:ascii="Times New Roman"/>
          <w:b w:val="false"/>
          <w:i w:val="false"/>
          <w:color w:val="000000"/>
          <w:sz w:val="28"/>
        </w:rPr>
        <w:t>
      2. Осы шешімнің орындалуын бақылау аудандық мәслихаттың халықты әлеуметтік қорғау, денсаулық сақтау, білім, мәдениет, гендерлік саясат және жастар ісі жөніндегі тұрақты комиссиясына жүктелсін.</w:t>
      </w:r>
    </w:p>
    <w:bookmarkEnd w:id="4"/>
    <w:bookmarkStart w:name="z9" w:id="5"/>
    <w:p>
      <w:pPr>
        <w:spacing w:after="0"/>
        <w:ind w:left="0"/>
        <w:jc w:val="both"/>
      </w:pPr>
      <w:r>
        <w:rPr>
          <w:rFonts w:ascii="Times New Roman"/>
          <w:b w:val="false"/>
          <w:i w:val="false"/>
          <w:color w:val="000000"/>
          <w:sz w:val="28"/>
        </w:rPr>
        <w:t>
      3. Осы шешім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Сессия төрағасы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Аккайнанов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Мәслихат хатшысы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Бейсқали</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