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5aff" w14:textId="5a85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2019 жылғы 30 желтоқсандағы № ХLVII-4 "2020-2022 жылдарға арналған Қызылқоға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2020 жылғы 22 маусымдағы № LIV-1 шешімі. Атырау облысының Әділет департаментінде 2020 жылғы 1 шілдеде № 4686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 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 және аудан әкімдігінің 2020-2022 жылдарға арналған Қызылқоға ауданының ауылдық округтерінің бюджеттерін нақтылау туралы ұсынысын қарап, VI шақырылған аудандық мәслихат LIV сессиясында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30 желтоқсандағы № ХLVII-4 "2020-2022 жылдарға арналған Қызылқоға ауданының ауылдық округтерінің бюджеттерін бекіту туралы" (нормативтік құқықтық актілердің мемлекеттік тіркеу тізімінде № 4573 тіркелген, 2020 жылғы 20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"366 797" деген сандар "398 712" деген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"356 260" деген сандар "388 175" деген сандармен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"366 797" деген сандар "459 535" деген сандармен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"- 0" деген сан "- 60 823" деген сандармен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– 60 823 мың теңге: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54 745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6 078 мың теңге".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"95 650" деген сандар "110 317" деген сандармен ауыстырылсын;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"93 732" деген сандар "108 399" деген сандармен ауыстырылсын;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"95 650" деген сандар "335 885" деген сандармен ауыстырылсын;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"- 0" деген сан "- 225 568" деген сандармен ауыстырылсын;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– 225 568 мың теңге: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225 158 мың теңге;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410 мың теңге".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"76 575" деген сандар "103 729" деген сандармен ауыстырылсын;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"74 756" деген сандар "101 910" деген сандармен ауыстырылсын;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"76 575" деген сандар "105 123" деген сандармен ауыстырылсын;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"- 0" деген сан "- 1 394" деген сандармен ауыстырылсын;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– 1 394 мың теңге: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1 394 мың теңге".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"218 173" деген сандар "259 383" деген сандармен ауыстырылсын;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"208 671" деген сандар "249 881" деген сандармен ауыстырылсын;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"218 173" деген сандар "260 752" деген сандармен ауыстырылсын;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"- 0" деген сан "- 1 369" деген сандармен ауыстырылсын;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– 1 369 мың теңге: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1 369 мың теңге".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"93 613" деген сандар "118 057" деген сандармен ауыстырылсын;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"85 838" деген сандар "110 282" деген сандармен ауыстырылсын;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"93 613" деген сандар "118 729" деген сандармен ауыстырылсын.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"- 0" деген сан "- 672" деген сандармен ауыстырылсын;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– 672 мың теңге: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672 мың теңге".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"76 951" деген сандар "104 478" деген сандармен ауыстырылсын;</w:t>
      </w:r>
    </w:p>
    <w:bookmarkEnd w:id="48"/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"76 141" деген сандар "103 668" деген сандармен ауыстырылсын;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"76 951" деген сандар "104 478" деген сандармен ауыстырылсын.</w:t>
      </w:r>
    </w:p>
    <w:bookmarkEnd w:id="50"/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"89 935" деген сандар "105 790" деген сандармен ауыстырылсын;</w:t>
      </w:r>
    </w:p>
    <w:bookmarkEnd w:id="52"/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"88 945" деген сандар "104 800" деген сандармен ауыстырылсын;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"89 935" деген сандар "105 790" деген сандармен ауыстырылсын.</w:t>
      </w:r>
    </w:p>
    <w:bookmarkEnd w:id="54"/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"80 280" деген сандар "96 396" деген сандармен ауыстырылсын;</w:t>
      </w:r>
    </w:p>
    <w:bookmarkEnd w:id="56"/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"79 220" деген сандар "95 336" деген сандармен ауыстырылсын;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"80 280" деген сандар "96 396" деген сандармен ауыстырылсын.</w:t>
      </w:r>
    </w:p>
    <w:bookmarkEnd w:id="58"/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"81 166" деген сандар "97 291" деген сандармен ауыстырылсын;</w:t>
      </w:r>
    </w:p>
    <w:bookmarkEnd w:id="60"/>
    <w:bookmarkStart w:name="z9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"80 326" деген сандар "96 451" деген сандармен ауыстырылсын;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"81 166" деген сандар "97 291" деген сандармен ауыстырылсын.</w:t>
      </w:r>
    </w:p>
    <w:bookmarkEnd w:id="62"/>
    <w:bookmarkStart w:name="z9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10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"36 320" деген сандар "42 977" деген сандармен ауыстырылсын;</w:t>
      </w:r>
    </w:p>
    <w:bookmarkEnd w:id="64"/>
    <w:bookmarkStart w:name="z9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"35 106" деген сандар "41 763" деген сандармен ауыстырылсын;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"36 320" деген сандар "42 977" деген сандармен ауыстырылсын.</w:t>
      </w:r>
    </w:p>
    <w:bookmarkEnd w:id="66"/>
    <w:bookmarkStart w:name="z10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67"/>
    <w:bookmarkStart w:name="z10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қосымшаларына сәйкес жаңа редакцияда мазмұндалсын.</w:t>
      </w:r>
    </w:p>
    <w:bookmarkEnd w:id="68"/>
    <w:bookmarkStart w:name="z10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бюджет, қаржы, экономика, кәсіпкерлікті дамыту, аграрлық мәселелер және экология жөніндегі тұрақты комиссияға (А. Баймуратова) жүктелсін.</w:t>
      </w:r>
    </w:p>
    <w:bookmarkEnd w:id="69"/>
    <w:bookmarkStart w:name="z10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енгiзiледi.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Темиргалиев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аудандық мәслихатының 2020 жылғы 22 маусымы № LIV-1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1 қосымша</w:t>
            </w:r>
          </w:p>
        </w:tc>
      </w:tr>
    </w:tbl>
    <w:bookmarkStart w:name="z10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Миялы ауылдық округінің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229"/>
        <w:gridCol w:w="46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- 60 823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аудандық мәслихатының 2020 жылғы 22 маусымы № LIV-1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4 қосымша</w:t>
            </w:r>
          </w:p>
        </w:tc>
      </w:tr>
    </w:tbl>
    <w:bookmarkStart w:name="z11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Ойыл ауылдық округінің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024"/>
        <w:gridCol w:w="50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- 225 568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225 568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225 158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225 158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аудандық мәслихатының 2020 жылғы 22 маусымы № LIV-1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7 қосымша</w:t>
            </w:r>
          </w:p>
        </w:tc>
      </w:tr>
    </w:tbl>
    <w:bookmarkStart w:name="z11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Тасшағыл ауылдық округінің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456"/>
        <w:gridCol w:w="42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- 1 394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аудандық мәслихатының 2020 жылғы 22 маусымы № LIV-1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10 қосымша</w:t>
            </w:r>
          </w:p>
        </w:tc>
      </w:tr>
    </w:tbl>
    <w:bookmarkStart w:name="z11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Сағыз ауылдық округінің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456"/>
        <w:gridCol w:w="42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- 1 369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аудандық мәслихатының 2020 жылғы 22 маусымы № LIV-1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13 қосымша</w:t>
            </w:r>
          </w:p>
        </w:tc>
      </w:tr>
    </w:tbl>
    <w:bookmarkStart w:name="z12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Мұқыр ауылдық округінің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4846"/>
        <w:gridCol w:w="35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аудандық мәслихатының 2020 жылғы 22 маусымы № LIV-1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16 қосымша</w:t>
            </w:r>
          </w:p>
        </w:tc>
      </w:tr>
    </w:tbl>
    <w:bookmarkStart w:name="z12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Көздіғара ауылдық округінің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1450"/>
        <w:gridCol w:w="1450"/>
        <w:gridCol w:w="5428"/>
        <w:gridCol w:w="25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аудандық мәслихатының 2020 жылғы 22 маусымы № LIV-1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19 қосымша</w:t>
            </w:r>
          </w:p>
        </w:tc>
      </w:tr>
    </w:tbl>
    <w:bookmarkStart w:name="z12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Қызылқоға ауылдық округінің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1450"/>
        <w:gridCol w:w="1450"/>
        <w:gridCol w:w="5428"/>
        <w:gridCol w:w="25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аудандық мәслихатының 2020 жылғы 22 маусымы № LIV-1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22 қосымша</w:t>
            </w:r>
          </w:p>
        </w:tc>
      </w:tr>
    </w:tbl>
    <w:bookmarkStart w:name="z13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Жамбыл ауылдық округінің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1450"/>
        <w:gridCol w:w="1450"/>
        <w:gridCol w:w="5428"/>
        <w:gridCol w:w="25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аудандық мәслихатының 2020 жылғы 22 маусымы № LIV-1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25 қосымша</w:t>
            </w:r>
          </w:p>
        </w:tc>
      </w:tr>
    </w:tbl>
    <w:bookmarkStart w:name="z13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Жангелдин ауылдық округінің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1450"/>
        <w:gridCol w:w="1450"/>
        <w:gridCol w:w="5428"/>
        <w:gridCol w:w="25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аудандық мәслихатының 2020 жылғы 22 маусымы № LIV-1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30 желтоқсандағы № XLVII-4 шешіміне 28 қосымша</w:t>
            </w:r>
          </w:p>
        </w:tc>
      </w:tr>
    </w:tbl>
    <w:bookmarkStart w:name="z13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Тайсойған ауылдық округінің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1450"/>
        <w:gridCol w:w="1450"/>
        <w:gridCol w:w="5428"/>
        <w:gridCol w:w="25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