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d728" w14:textId="428d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әкімдігінің 2020 жылғы 27 қазандағы № 184 қаулысы. Атырау облысының Әділет департаментінде 2020 жылғы 30 қазанда № 4777 болып тіркелді. Күші жойылды - Атырау облысы Қызылқоға ауданы әкімдігінің 2023 жылғы 22 қарашадағы № 215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әкімдігінің 22.11.2023 № </w:t>
      </w:r>
      <w:r>
        <w:rPr>
          <w:rFonts w:ascii="Times New Roman"/>
          <w:b w:val="false"/>
          <w:i w:val="false"/>
          <w:color w:val="ff0000"/>
          <w:sz w:val="28"/>
        </w:rPr>
        <w:t>215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 және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Қызылқоға ауданы аумағында ішкі сауда субьектілеріне автодүкендерде және (немесе) шатырларда (павильондарда) көшпелі сауданы жүзеге асыру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Қызылқоға ауданы әкімдігінің 2017 жылғы 9 маусымдағы № 125 "Қызылқоға ауданының аумағында сауда қызметі субъектілеріне автодүкендерде және (немесе) шатырларда (павильондарда) көшпелі сауданы жүзеге асыру үшін бөлінген арнайы орындарын белгілеу туралы" (Нормативтік құқықтық актілерді мемлекеттік тіркеу тізілімінде № 3919 болып тіркелген, 2017 жылдың 9 тамызда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Ж. Тұрдағалиевқа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Қызылқоға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 ауданы әкімдігінің 2020 жылғы 27 қазаны № 184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Қызылқоға ауданы аумағында ішкі сауда субъектілеріне автодүкендерде және (немесе) шатырларда (павильондарда)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бөлінген орындар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А.Құттыбаева және М.Әуезов көшелерінің қиылысы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М.Мөңкеұлы көшесіне қарсы 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ауылы, Бәйсеу ықшам ауданы, Ы.Алтынсарин көшесі, Т.Бекешовтың жылыжайына қарсы беттегі ашық алаң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Сағыз ауылы, С.Бейбарыс көшесі, "Хазырет" мешітінің қасы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ауылы, Ғ.Есенғалиев көшесі, №12Б учаскесі, алаңы (20х30) 600 ш/м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ауылы, Д.Асанғалиев көшесі, №22А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ауылы, М.Лұқпанов көшесі, №2А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Қ.Қарасартова көшесі, №11А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Қоныстану ауылы, Қ.Жағалбаев көшесі, "Сәбитжан" азық-түлік дүкенінің батыс беті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Тасшағыл ауылы, Ж.Жабаев көшесі,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А.Құнанбаев көшесі, №2А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ауылы, Қ.Есенбаев көшесі, №8А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Тайсойған ауылы, Ғ.Сланов көшесі, №2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