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2f5e8" w14:textId="c72f5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Атырау облысы Қызылқоға аудандық мәслихатының 2020 жылғы 23 желтоқсандағы № LХІІІ-1 шешімі. Атырау облысының Әділет департаментінде 2020 жылғы 30 желтоқсанда № 4864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шешімнің 10 тармағымен.</w:t>
      </w:r>
    </w:p>
    <w:bookmarkEnd w:id="0"/>
    <w:bookmarkStart w:name="z5"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әкімдігімен ұсынылған 2021-2023 жылдарға арналған аудандық бюджет жобасын қарап, VI шақырылған аудандық мәслихат LХIІІ сессиясында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iшiнде 2021 жылға мынадай көлемде бекітілсін:</w:t>
      </w:r>
    </w:p>
    <w:bookmarkEnd w:id="2"/>
    <w:bookmarkStart w:name="z8" w:id="3"/>
    <w:p>
      <w:pPr>
        <w:spacing w:after="0"/>
        <w:ind w:left="0"/>
        <w:jc w:val="both"/>
      </w:pPr>
      <w:r>
        <w:rPr>
          <w:rFonts w:ascii="Times New Roman"/>
          <w:b w:val="false"/>
          <w:i w:val="false"/>
          <w:color w:val="000000"/>
          <w:sz w:val="28"/>
        </w:rPr>
        <w:t>
      1) кірістер – 10 050 780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1 417 946 мың теңге;</w:t>
      </w:r>
    </w:p>
    <w:bookmarkEnd w:id="4"/>
    <w:bookmarkStart w:name="z10" w:id="5"/>
    <w:p>
      <w:pPr>
        <w:spacing w:after="0"/>
        <w:ind w:left="0"/>
        <w:jc w:val="both"/>
      </w:pPr>
      <w:r>
        <w:rPr>
          <w:rFonts w:ascii="Times New Roman"/>
          <w:b w:val="false"/>
          <w:i w:val="false"/>
          <w:color w:val="000000"/>
          <w:sz w:val="28"/>
        </w:rPr>
        <w:t>
      салықтық емес түсімдер – 10 939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12 190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8 609 705 мың теңге;</w:t>
      </w:r>
    </w:p>
    <w:bookmarkEnd w:id="7"/>
    <w:bookmarkStart w:name="z13" w:id="8"/>
    <w:p>
      <w:pPr>
        <w:spacing w:after="0"/>
        <w:ind w:left="0"/>
        <w:jc w:val="both"/>
      </w:pPr>
      <w:r>
        <w:rPr>
          <w:rFonts w:ascii="Times New Roman"/>
          <w:b w:val="false"/>
          <w:i w:val="false"/>
          <w:color w:val="000000"/>
          <w:sz w:val="28"/>
        </w:rPr>
        <w:t xml:space="preserve">
      2) шығындар – 10 305 809 мың теңге; </w:t>
      </w:r>
    </w:p>
    <w:bookmarkEnd w:id="8"/>
    <w:bookmarkStart w:name="z14" w:id="9"/>
    <w:p>
      <w:pPr>
        <w:spacing w:after="0"/>
        <w:ind w:left="0"/>
        <w:jc w:val="both"/>
      </w:pPr>
      <w:r>
        <w:rPr>
          <w:rFonts w:ascii="Times New Roman"/>
          <w:b w:val="false"/>
          <w:i w:val="false"/>
          <w:color w:val="000000"/>
          <w:sz w:val="28"/>
        </w:rPr>
        <w:t>
      3) таза бюджеттік несиелендіру – 20 469 мың теңге, оның ішінде:</w:t>
      </w:r>
    </w:p>
    <w:bookmarkEnd w:id="9"/>
    <w:bookmarkStart w:name="z15" w:id="10"/>
    <w:p>
      <w:pPr>
        <w:spacing w:after="0"/>
        <w:ind w:left="0"/>
        <w:jc w:val="both"/>
      </w:pPr>
      <w:r>
        <w:rPr>
          <w:rFonts w:ascii="Times New Roman"/>
          <w:b w:val="false"/>
          <w:i w:val="false"/>
          <w:color w:val="000000"/>
          <w:sz w:val="28"/>
        </w:rPr>
        <w:t>
      бюджеттік несиелер – 43 430 мың теңге;</w:t>
      </w:r>
    </w:p>
    <w:bookmarkEnd w:id="10"/>
    <w:bookmarkStart w:name="z16" w:id="11"/>
    <w:p>
      <w:pPr>
        <w:spacing w:after="0"/>
        <w:ind w:left="0"/>
        <w:jc w:val="both"/>
      </w:pPr>
      <w:r>
        <w:rPr>
          <w:rFonts w:ascii="Times New Roman"/>
          <w:b w:val="false"/>
          <w:i w:val="false"/>
          <w:color w:val="000000"/>
          <w:sz w:val="28"/>
        </w:rPr>
        <w:t>
      бюджеттік несиелерді өтеу – 22 961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- 275 498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275 498 мың теңге, оның ішінде:</w:t>
      </w:r>
    </w:p>
    <w:bookmarkEnd w:id="16"/>
    <w:bookmarkStart w:name="z22" w:id="17"/>
    <w:p>
      <w:pPr>
        <w:spacing w:after="0"/>
        <w:ind w:left="0"/>
        <w:jc w:val="both"/>
      </w:pPr>
      <w:r>
        <w:rPr>
          <w:rFonts w:ascii="Times New Roman"/>
          <w:b w:val="false"/>
          <w:i w:val="false"/>
          <w:color w:val="000000"/>
          <w:sz w:val="28"/>
        </w:rPr>
        <w:t>
      қарыздар түсімі – 43 430 мың теңге;</w:t>
      </w:r>
    </w:p>
    <w:bookmarkEnd w:id="17"/>
    <w:bookmarkStart w:name="z23" w:id="18"/>
    <w:p>
      <w:pPr>
        <w:spacing w:after="0"/>
        <w:ind w:left="0"/>
        <w:jc w:val="both"/>
      </w:pPr>
      <w:r>
        <w:rPr>
          <w:rFonts w:ascii="Times New Roman"/>
          <w:b w:val="false"/>
          <w:i w:val="false"/>
          <w:color w:val="000000"/>
          <w:sz w:val="28"/>
        </w:rPr>
        <w:t>
      қарыздарды өтеу – 22 961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255 029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Қызылқоға аудандық мәслихатының 08.12.2021 № </w:t>
      </w:r>
      <w:r>
        <w:rPr>
          <w:rFonts w:ascii="Times New Roman"/>
          <w:b w:val="false"/>
          <w:i w:val="false"/>
          <w:color w:val="000000"/>
          <w:sz w:val="28"/>
        </w:rPr>
        <w:t>10-1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Аудан бюджетіне жалпы мемлекеттік салықтар түсімінің жалпы сома нормативі 2021 жылға келесідей көлемде бекітілсін:</w:t>
      </w:r>
    </w:p>
    <w:bookmarkEnd w:id="19"/>
    <w:bookmarkStart w:name="z25" w:id="20"/>
    <w:p>
      <w:pPr>
        <w:spacing w:after="0"/>
        <w:ind w:left="0"/>
        <w:jc w:val="both"/>
      </w:pPr>
      <w:r>
        <w:rPr>
          <w:rFonts w:ascii="Times New Roman"/>
          <w:b w:val="false"/>
          <w:i w:val="false"/>
          <w:color w:val="000000"/>
          <w:sz w:val="28"/>
        </w:rPr>
        <w:t>
      корпоративтік табыс салығы бойынша - 30%;</w:t>
      </w:r>
    </w:p>
    <w:bookmarkEnd w:id="20"/>
    <w:bookmarkStart w:name="z26" w:id="21"/>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- 100%;</w:t>
      </w:r>
    </w:p>
    <w:bookmarkEnd w:id="21"/>
    <w:bookmarkStart w:name="z27" w:id="22"/>
    <w:p>
      <w:pPr>
        <w:spacing w:after="0"/>
        <w:ind w:left="0"/>
        <w:jc w:val="both"/>
      </w:pPr>
      <w:r>
        <w:rPr>
          <w:rFonts w:ascii="Times New Roman"/>
          <w:b w:val="false"/>
          <w:i w:val="false"/>
          <w:color w:val="000000"/>
          <w:sz w:val="28"/>
        </w:rPr>
        <w:t>
      әлеуметтік салық бойынша - 50%.</w:t>
      </w:r>
    </w:p>
    <w:bookmarkEnd w:id="22"/>
    <w:bookmarkStart w:name="z28" w:id="23"/>
    <w:p>
      <w:pPr>
        <w:spacing w:after="0"/>
        <w:ind w:left="0"/>
        <w:jc w:val="both"/>
      </w:pPr>
      <w:r>
        <w:rPr>
          <w:rFonts w:ascii="Times New Roman"/>
          <w:b w:val="false"/>
          <w:i w:val="false"/>
          <w:color w:val="000000"/>
          <w:sz w:val="28"/>
        </w:rPr>
        <w:t>
      3. Облыстық бюджеттен аудан бюджетіне берілетін субвенция көлемі 2021 жылға – 4 769 579 мың теңге сомасында белгіленсін.</w:t>
      </w:r>
    </w:p>
    <w:bookmarkEnd w:id="23"/>
    <w:bookmarkStart w:name="z29" w:id="24"/>
    <w:p>
      <w:pPr>
        <w:spacing w:after="0"/>
        <w:ind w:left="0"/>
        <w:jc w:val="both"/>
      </w:pPr>
      <w:r>
        <w:rPr>
          <w:rFonts w:ascii="Times New Roman"/>
          <w:b w:val="false"/>
          <w:i w:val="false"/>
          <w:color w:val="000000"/>
          <w:sz w:val="28"/>
        </w:rPr>
        <w:t>
      4. Аудандық бюджеттен ауылдық округтер бюджеттеріне берілетін субвенциялар көлемдері 2021 жылға 378 830 мың теңге сомасында, оның ішінде:</w:t>
      </w:r>
    </w:p>
    <w:bookmarkEnd w:id="24"/>
    <w:bookmarkStart w:name="z30" w:id="25"/>
    <w:p>
      <w:pPr>
        <w:spacing w:after="0"/>
        <w:ind w:left="0"/>
        <w:jc w:val="both"/>
      </w:pPr>
      <w:r>
        <w:rPr>
          <w:rFonts w:ascii="Times New Roman"/>
          <w:b w:val="false"/>
          <w:i w:val="false"/>
          <w:color w:val="000000"/>
          <w:sz w:val="28"/>
        </w:rPr>
        <w:t>
      Миялы ауылдық округіне – 51 656 мың теңге;</w:t>
      </w:r>
    </w:p>
    <w:bookmarkEnd w:id="25"/>
    <w:bookmarkStart w:name="z31" w:id="26"/>
    <w:p>
      <w:pPr>
        <w:spacing w:after="0"/>
        <w:ind w:left="0"/>
        <w:jc w:val="both"/>
      </w:pPr>
      <w:r>
        <w:rPr>
          <w:rFonts w:ascii="Times New Roman"/>
          <w:b w:val="false"/>
          <w:i w:val="false"/>
          <w:color w:val="000000"/>
          <w:sz w:val="28"/>
        </w:rPr>
        <w:t>
      Ойыл ауылдық округіне – 42 775 мың теңге;</w:t>
      </w:r>
    </w:p>
    <w:bookmarkEnd w:id="26"/>
    <w:bookmarkStart w:name="z32" w:id="27"/>
    <w:p>
      <w:pPr>
        <w:spacing w:after="0"/>
        <w:ind w:left="0"/>
        <w:jc w:val="both"/>
      </w:pPr>
      <w:r>
        <w:rPr>
          <w:rFonts w:ascii="Times New Roman"/>
          <w:b w:val="false"/>
          <w:i w:val="false"/>
          <w:color w:val="000000"/>
          <w:sz w:val="28"/>
        </w:rPr>
        <w:t>
      Тасшағыл ауылдық округіне – 30 242 мың теңге;</w:t>
      </w:r>
    </w:p>
    <w:bookmarkEnd w:id="27"/>
    <w:bookmarkStart w:name="z33" w:id="28"/>
    <w:p>
      <w:pPr>
        <w:spacing w:after="0"/>
        <w:ind w:left="0"/>
        <w:jc w:val="both"/>
      </w:pPr>
      <w:r>
        <w:rPr>
          <w:rFonts w:ascii="Times New Roman"/>
          <w:b w:val="false"/>
          <w:i w:val="false"/>
          <w:color w:val="000000"/>
          <w:sz w:val="28"/>
        </w:rPr>
        <w:t>
      Сағыз ауылдық округіне – 46 007 мың теңге;</w:t>
      </w:r>
    </w:p>
    <w:bookmarkEnd w:id="28"/>
    <w:bookmarkStart w:name="z34" w:id="29"/>
    <w:p>
      <w:pPr>
        <w:spacing w:after="0"/>
        <w:ind w:left="0"/>
        <w:jc w:val="both"/>
      </w:pPr>
      <w:r>
        <w:rPr>
          <w:rFonts w:ascii="Times New Roman"/>
          <w:b w:val="false"/>
          <w:i w:val="false"/>
          <w:color w:val="000000"/>
          <w:sz w:val="28"/>
        </w:rPr>
        <w:t>
      Мұқыр ауылдық округіне – 30 902 мың теңге;</w:t>
      </w:r>
    </w:p>
    <w:bookmarkEnd w:id="29"/>
    <w:bookmarkStart w:name="z35" w:id="30"/>
    <w:p>
      <w:pPr>
        <w:spacing w:after="0"/>
        <w:ind w:left="0"/>
        <w:jc w:val="both"/>
      </w:pPr>
      <w:r>
        <w:rPr>
          <w:rFonts w:ascii="Times New Roman"/>
          <w:b w:val="false"/>
          <w:i w:val="false"/>
          <w:color w:val="000000"/>
          <w:sz w:val="28"/>
        </w:rPr>
        <w:t>
      Көздіғара ауылдық округіне – 41 067 мың теңге;</w:t>
      </w:r>
    </w:p>
    <w:bookmarkEnd w:id="30"/>
    <w:bookmarkStart w:name="z36" w:id="31"/>
    <w:p>
      <w:pPr>
        <w:spacing w:after="0"/>
        <w:ind w:left="0"/>
        <w:jc w:val="both"/>
      </w:pPr>
      <w:r>
        <w:rPr>
          <w:rFonts w:ascii="Times New Roman"/>
          <w:b w:val="false"/>
          <w:i w:val="false"/>
          <w:color w:val="000000"/>
          <w:sz w:val="28"/>
        </w:rPr>
        <w:t>
      Қызылқоға ауылдық округіне – 31 028 мың теңге;</w:t>
      </w:r>
    </w:p>
    <w:bookmarkEnd w:id="31"/>
    <w:bookmarkStart w:name="z37" w:id="32"/>
    <w:p>
      <w:pPr>
        <w:spacing w:after="0"/>
        <w:ind w:left="0"/>
        <w:jc w:val="both"/>
      </w:pPr>
      <w:r>
        <w:rPr>
          <w:rFonts w:ascii="Times New Roman"/>
          <w:b w:val="false"/>
          <w:i w:val="false"/>
          <w:color w:val="000000"/>
          <w:sz w:val="28"/>
        </w:rPr>
        <w:t>
      Жамбыл ауылдық округіне – 34 308 мың теңге;</w:t>
      </w:r>
    </w:p>
    <w:bookmarkEnd w:id="32"/>
    <w:bookmarkStart w:name="z38" w:id="33"/>
    <w:p>
      <w:pPr>
        <w:spacing w:after="0"/>
        <w:ind w:left="0"/>
        <w:jc w:val="both"/>
      </w:pPr>
      <w:r>
        <w:rPr>
          <w:rFonts w:ascii="Times New Roman"/>
          <w:b w:val="false"/>
          <w:i w:val="false"/>
          <w:color w:val="000000"/>
          <w:sz w:val="28"/>
        </w:rPr>
        <w:t>
      Жангелдин ауылдық округіне – 40 714 мың теңге;</w:t>
      </w:r>
    </w:p>
    <w:bookmarkEnd w:id="33"/>
    <w:bookmarkStart w:name="z39" w:id="34"/>
    <w:p>
      <w:pPr>
        <w:spacing w:after="0"/>
        <w:ind w:left="0"/>
        <w:jc w:val="both"/>
      </w:pPr>
      <w:r>
        <w:rPr>
          <w:rFonts w:ascii="Times New Roman"/>
          <w:b w:val="false"/>
          <w:i w:val="false"/>
          <w:color w:val="000000"/>
          <w:sz w:val="28"/>
        </w:rPr>
        <w:t>
      Тайсойған ауылдық округіне – 30 131 мың теңге көзделсін.</w:t>
      </w:r>
    </w:p>
    <w:bookmarkEnd w:id="34"/>
    <w:bookmarkStart w:name="z40" w:id="35"/>
    <w:p>
      <w:pPr>
        <w:spacing w:after="0"/>
        <w:ind w:left="0"/>
        <w:jc w:val="both"/>
      </w:pPr>
      <w:r>
        <w:rPr>
          <w:rFonts w:ascii="Times New Roman"/>
          <w:b w:val="false"/>
          <w:i w:val="false"/>
          <w:color w:val="000000"/>
          <w:sz w:val="28"/>
        </w:rPr>
        <w:t>
      5. 2021 жылға аудандық бюджетте ауылдық елдi мекендерде жұмыс iстеу және тұру үшін келген денсаулық сақтау, білім беру, әлеуметтiк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жүз еселік айлық есептік көрсеткіш мөлшерінде бір жолғы көтерме жәрдемақы және бір мың бес жүз еселік айлық есептік көрсеткіш мөлшерінде тұрғын үй сатып алуға немесе салу үшін бюджеттік кредиттер көзделгені ескерілсін.</w:t>
      </w:r>
    </w:p>
    <w:bookmarkEnd w:id="35"/>
    <w:bookmarkStart w:name="z41" w:id="36"/>
    <w:p>
      <w:pPr>
        <w:spacing w:after="0"/>
        <w:ind w:left="0"/>
        <w:jc w:val="both"/>
      </w:pPr>
      <w:r>
        <w:rPr>
          <w:rFonts w:ascii="Times New Roman"/>
          <w:b w:val="false"/>
          <w:i w:val="false"/>
          <w:color w:val="000000"/>
          <w:sz w:val="28"/>
        </w:rPr>
        <w:t>
      6. 2021 жылға жергілікті атқарушы органдарының резерві 24 164 мың теңге сомасында бекітілсін.</w:t>
      </w:r>
    </w:p>
    <w:bookmarkEnd w:id="36"/>
    <w:bookmarkStart w:name="z42" w:id="37"/>
    <w:p>
      <w:pPr>
        <w:spacing w:after="0"/>
        <w:ind w:left="0"/>
        <w:jc w:val="both"/>
      </w:pPr>
      <w:r>
        <w:rPr>
          <w:rFonts w:ascii="Times New Roman"/>
          <w:b w:val="false"/>
          <w:i w:val="false"/>
          <w:color w:val="000000"/>
          <w:sz w:val="28"/>
        </w:rPr>
        <w:t>
      7. 2021 жылға арналған аудандық бюджетте республикалық бюджеттен келесідей көлемдерде ағымдағы нысаналы трансферттері көзделгені ескерілсін:</w:t>
      </w:r>
    </w:p>
    <w:bookmarkEnd w:id="37"/>
    <w:bookmarkStart w:name="z43" w:id="38"/>
    <w:p>
      <w:pPr>
        <w:spacing w:after="0"/>
        <w:ind w:left="0"/>
        <w:jc w:val="both"/>
      </w:pPr>
      <w:r>
        <w:rPr>
          <w:rFonts w:ascii="Times New Roman"/>
          <w:b w:val="false"/>
          <w:i w:val="false"/>
          <w:color w:val="000000"/>
          <w:sz w:val="28"/>
        </w:rPr>
        <w:t>
      мемлекеттік атаулы әлеуметтік көмекті төлеуге – 203 954 мың теңге;</w:t>
      </w:r>
    </w:p>
    <w:bookmarkEnd w:id="38"/>
    <w:bookmarkStart w:name="z44" w:id="39"/>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 – 8 995 мың теңге;</w:t>
      </w:r>
    </w:p>
    <w:bookmarkEnd w:id="39"/>
    <w:bookmarkStart w:name="z45" w:id="40"/>
    <w:p>
      <w:pPr>
        <w:spacing w:after="0"/>
        <w:ind w:left="0"/>
        <w:jc w:val="both"/>
      </w:pPr>
      <w:r>
        <w:rPr>
          <w:rFonts w:ascii="Times New Roman"/>
          <w:b w:val="false"/>
          <w:i w:val="false"/>
          <w:color w:val="000000"/>
          <w:sz w:val="28"/>
        </w:rPr>
        <w:t>
      еңбек нарығын дамытуға – 114 971 мың теңге;</w:t>
      </w:r>
    </w:p>
    <w:bookmarkEnd w:id="40"/>
    <w:bookmarkStart w:name="z46" w:id="41"/>
    <w:p>
      <w:pPr>
        <w:spacing w:after="0"/>
        <w:ind w:left="0"/>
        <w:jc w:val="both"/>
      </w:pPr>
      <w:r>
        <w:rPr>
          <w:rFonts w:ascii="Times New Roman"/>
          <w:b w:val="false"/>
          <w:i w:val="false"/>
          <w:color w:val="000000"/>
          <w:sz w:val="28"/>
        </w:rPr>
        <w:t>
      халықты әлеуметтік қорғау мемлекеттік ұйымдарында арнаулы әлеуметтік қызмет көрсететін жұмыскерлердің жалақысына қосымша ақылар белгілеуге – 3 964 мың теңге;</w:t>
      </w:r>
    </w:p>
    <w:bookmarkEnd w:id="41"/>
    <w:bookmarkStart w:name="z47" w:id="42"/>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43 868 мың теңге;</w:t>
      </w:r>
    </w:p>
    <w:bookmarkEnd w:id="42"/>
    <w:bookmarkStart w:name="z48" w:id="43"/>
    <w:p>
      <w:pPr>
        <w:spacing w:after="0"/>
        <w:ind w:left="0"/>
        <w:jc w:val="both"/>
      </w:pPr>
      <w:r>
        <w:rPr>
          <w:rFonts w:ascii="Times New Roman"/>
          <w:b w:val="false"/>
          <w:i w:val="false"/>
          <w:color w:val="000000"/>
          <w:sz w:val="28"/>
        </w:rPr>
        <w:t>
      Қазақстан Республикасының Ұлттық қорынан берілетін нысаналы трансферт есебінен "Ауыл-Ел бесігі" жобасы шеңберінде ауылдық елді мекендердегі әлеуметтік және инженерлік инфрақұрылым бойынша іс-шараларды іске асыруға - 548 984 мың теңге.</w:t>
      </w:r>
    </w:p>
    <w:bookmarkEnd w:id="43"/>
    <w:bookmarkStart w:name="z49" w:id="44"/>
    <w:p>
      <w:pPr>
        <w:spacing w:after="0"/>
        <w:ind w:left="0"/>
        <w:jc w:val="both"/>
      </w:pPr>
      <w:r>
        <w:rPr>
          <w:rFonts w:ascii="Times New Roman"/>
          <w:b w:val="false"/>
          <w:i w:val="false"/>
          <w:color w:val="000000"/>
          <w:sz w:val="28"/>
        </w:rPr>
        <w:t>
      8. 2021 жылға арналған аудандық бюджетте мамандарды және ауылдық округтер әкімдері аппараттарының мемлекеттік қызметшілерін әлеуметтік қолдау шараларын іске асыру үшін жергілікті атқарушы органдарға - 43 755 мың теңге сомасында бюджеттiк кредиттер көзделгенi ескерiлсiн.</w:t>
      </w:r>
    </w:p>
    <w:bookmarkEnd w:id="44"/>
    <w:bookmarkStart w:name="z50" w:id="45"/>
    <w:p>
      <w:pPr>
        <w:spacing w:after="0"/>
        <w:ind w:left="0"/>
        <w:jc w:val="both"/>
      </w:pPr>
      <w:r>
        <w:rPr>
          <w:rFonts w:ascii="Times New Roman"/>
          <w:b w:val="false"/>
          <w:i w:val="false"/>
          <w:color w:val="000000"/>
          <w:sz w:val="28"/>
        </w:rPr>
        <w:t>
      9. Осы шешімнің орындалуын бақылау аудандық мәслихаттың бюджет, қаржы, экономика, кәсіпкерлікті дамыту, аграрлық мәселелер және экология жөніндегі тұрақты комиссияға (А.Баймуратова) жүктелсін.</w:t>
      </w:r>
    </w:p>
    <w:bookmarkEnd w:id="45"/>
    <w:bookmarkStart w:name="z51" w:id="46"/>
    <w:p>
      <w:pPr>
        <w:spacing w:after="0"/>
        <w:ind w:left="0"/>
        <w:jc w:val="both"/>
      </w:pPr>
      <w:r>
        <w:rPr>
          <w:rFonts w:ascii="Times New Roman"/>
          <w:b w:val="false"/>
          <w:i w:val="false"/>
          <w:color w:val="000000"/>
          <w:sz w:val="28"/>
        </w:rPr>
        <w:t>
      10. Осы шешім 2021 жылдың 1 қаңтарынан бастап қолданысқа енгiзiледi.</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LXІII</w:t>
            </w:r>
          </w:p>
          <w:p>
            <w:pPr>
              <w:spacing w:after="20"/>
              <w:ind w:left="20"/>
              <w:jc w:val="both"/>
            </w:pPr>
          </w:p>
          <w:p>
            <w:pPr>
              <w:spacing w:after="20"/>
              <w:ind w:left="20"/>
              <w:jc w:val="both"/>
            </w:pPr>
            <w:r>
              <w:rPr>
                <w:rFonts w:ascii="Times New Roman"/>
                <w:b w:val="false"/>
                <w:i/>
                <w:color w:val="000000"/>
                <w:sz w:val="20"/>
              </w:rPr>
              <w:t>сессия төрағасының міндетін</w:t>
            </w:r>
          </w:p>
          <w:p>
            <w:pPr>
              <w:spacing w:after="20"/>
              <w:ind w:left="20"/>
              <w:jc w:val="both"/>
            </w:pPr>
            <w:r>
              <w:rPr>
                <w:rFonts w:ascii="Times New Roman"/>
                <w:b w:val="false"/>
                <w:i/>
                <w:color w:val="000000"/>
                <w:sz w:val="20"/>
              </w:rPr>
              <w:t>атқарушы, аудандық мәслихат</w:t>
            </w: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мәслихатының 2020 жылғы 23 желтоқсандағы № LXIII-1 шешіміне 1 қосымша</w:t>
            </w:r>
          </w:p>
        </w:tc>
      </w:tr>
    </w:tbl>
    <w:bookmarkStart w:name="z54" w:id="47"/>
    <w:p>
      <w:pPr>
        <w:spacing w:after="0"/>
        <w:ind w:left="0"/>
        <w:jc w:val="left"/>
      </w:pPr>
      <w:r>
        <w:rPr>
          <w:rFonts w:ascii="Times New Roman"/>
          <w:b/>
          <w:i w:val="false"/>
          <w:color w:val="000000"/>
        </w:rPr>
        <w:t xml:space="preserve"> 2021 жылға арналған аудандық бюджет</w:t>
      </w:r>
    </w:p>
    <w:bookmarkEnd w:id="47"/>
    <w:p>
      <w:pPr>
        <w:spacing w:after="0"/>
        <w:ind w:left="0"/>
        <w:jc w:val="both"/>
      </w:pPr>
      <w:r>
        <w:rPr>
          <w:rFonts w:ascii="Times New Roman"/>
          <w:b w:val="false"/>
          <w:i w:val="false"/>
          <w:color w:val="ff0000"/>
          <w:sz w:val="28"/>
        </w:rPr>
        <w:t xml:space="preserve">
      Ескерту. 1-қосымша жаңа редакцияда - Атырау облысы Қызылқоға аудандық мәслихатының 08.12.2021 № </w:t>
      </w:r>
      <w:r>
        <w:rPr>
          <w:rFonts w:ascii="Times New Roman"/>
          <w:b w:val="false"/>
          <w:i w:val="false"/>
          <w:color w:val="ff0000"/>
          <w:sz w:val="28"/>
        </w:rPr>
        <w:t>10-1</w:t>
      </w:r>
      <w:r>
        <w:rPr>
          <w:rFonts w:ascii="Times New Roman"/>
          <w:b w:val="false"/>
          <w:i w:val="false"/>
          <w:color w:val="ff0000"/>
          <w:sz w:val="28"/>
        </w:rPr>
        <w:t xml:space="preserve"> (01.01.2021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10 050 780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1 417 946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375 898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852 135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852 056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8 609 705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8 609 684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8 609 684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10 305 809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776 498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460 382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654 656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Атаулы мемлекеттік әлеуметтік көмек алушылар болып табылатын жеке тұлғаларды телевизиялық абоненттiк жалғамалармен қамтамасыз ету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487 543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487 543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293 219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1 066 425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1 003 501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1 003 501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321 797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419 917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419 917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419 917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419 057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1 253 629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1 253 629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923 893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374 909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5 031 386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5 031 386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5 031 386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4652488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378 830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43 430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43 430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255 029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мәслихатының 2020 жылғы 23 желтоқсандағы № LXIII-1 шешіміне 2 қосымша</w:t>
            </w:r>
          </w:p>
        </w:tc>
      </w:tr>
    </w:tbl>
    <w:bookmarkStart w:name="z56" w:id="48"/>
    <w:p>
      <w:pPr>
        <w:spacing w:after="0"/>
        <w:ind w:left="0"/>
        <w:jc w:val="left"/>
      </w:pPr>
      <w:r>
        <w:rPr>
          <w:rFonts w:ascii="Times New Roman"/>
          <w:b/>
          <w:i w:val="false"/>
          <w:color w:val="000000"/>
        </w:rPr>
        <w:t xml:space="preserve"> 2022 жылға арналған аудандық бюджет</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6 083 380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1 355 187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866 988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4 708 679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4 708 679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4 708 679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6 083 380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5 029 536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5 029 536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5 029 536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4650706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мәслихатының 2020 жылғы 23 желтоқсандағы № LXIII-1 шешіміне 3 қосымша</w:t>
            </w:r>
          </w:p>
        </w:tc>
      </w:tr>
    </w:tbl>
    <w:bookmarkStart w:name="z58" w:id="49"/>
    <w:p>
      <w:pPr>
        <w:spacing w:after="0"/>
        <w:ind w:left="0"/>
        <w:jc w:val="left"/>
      </w:pPr>
      <w:r>
        <w:rPr>
          <w:rFonts w:ascii="Times New Roman"/>
          <w:b/>
          <w:i w:val="false"/>
          <w:color w:val="000000"/>
        </w:rPr>
        <w:t xml:space="preserve"> 2023 жылға арналған аудандық бюджет</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6 083 380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1 355 187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866 988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4 708 679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4 708 679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4 708 679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6 083 380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5 029 536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5 029 536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5 029 536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4650706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