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9f15" w14:textId="8db9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Индер ауданының ауылдық округтерінің және Индербор кентінің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2020 жылғы 16 қаңтардағы № 354-VI шешімі. Атырау облысының Әділет департаментінде 2020 жылғы 22 қаңтарда № 4580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16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әкімдігімен ұсынылған 2020-2022 жылдарға арналған Индер ауданының ауылдық округтерінің және Индербор кентінің бюджеттерінің жобаларын қарап, аудандық мәслихат кезектен тыс XLVI сессиясында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Жарсуат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139 924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3 896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136 028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140 713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789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Индер аудандық мәслихатының 30.06.2020 № </w:t>
      </w:r>
      <w:r>
        <w:rPr>
          <w:rFonts w:ascii="Times New Roman"/>
          <w:b w:val="false"/>
          <w:i w:val="false"/>
          <w:color w:val="000000"/>
          <w:sz w:val="28"/>
        </w:rPr>
        <w:t>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28.10.2020 № </w:t>
      </w:r>
      <w:r>
        <w:rPr>
          <w:rFonts w:ascii="Times New Roman"/>
          <w:b w:val="false"/>
          <w:i w:val="false"/>
          <w:color w:val="000000"/>
          <w:sz w:val="28"/>
        </w:rPr>
        <w:t>416-VI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11.12.2020 № </w:t>
      </w:r>
      <w:r>
        <w:rPr>
          <w:rFonts w:ascii="Times New Roman"/>
          <w:b w:val="false"/>
          <w:i w:val="false"/>
          <w:color w:val="00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бюджетінде аудандық бюджеттен 110 999 мың теңге көлемінде субвенция көзделгені ескерілсін.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Өрлік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139 419 мың теңге,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5 170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134 249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140 678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- 0 теңге, оның ішінде: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1 259 теңге, оның ішінде: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1 259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Атырау облысы Индер аудандық мәслихатының 30.06.2020 № </w:t>
      </w:r>
      <w:r>
        <w:rPr>
          <w:rFonts w:ascii="Times New Roman"/>
          <w:b w:val="false"/>
          <w:i w:val="false"/>
          <w:color w:val="000000"/>
          <w:sz w:val="28"/>
        </w:rPr>
        <w:t>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28.10.2020 № </w:t>
      </w:r>
      <w:r>
        <w:rPr>
          <w:rFonts w:ascii="Times New Roman"/>
          <w:b w:val="false"/>
          <w:i w:val="false"/>
          <w:color w:val="000000"/>
          <w:sz w:val="28"/>
        </w:rPr>
        <w:t>416-VI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11.12.2020 № </w:t>
      </w:r>
      <w:r>
        <w:rPr>
          <w:rFonts w:ascii="Times New Roman"/>
          <w:b w:val="false"/>
          <w:i w:val="false"/>
          <w:color w:val="00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ауылдық округ бюджетінде аудандық бюджеттен 76 314 мың теңге көлемінде субвенция көзделгені ескерілсін.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2020-2022 жылдарға арналған Көктоғай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100 845 мың теңге, оның ішінде: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4 618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96 227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102 173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- 0 теңге, оның ішінде: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1 328 теңге, оның ішінде: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1 328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Атырау облысы Индер аудандық мәслихатының 30.06.2020 № </w:t>
      </w:r>
      <w:r>
        <w:rPr>
          <w:rFonts w:ascii="Times New Roman"/>
          <w:b w:val="false"/>
          <w:i w:val="false"/>
          <w:color w:val="000000"/>
          <w:sz w:val="28"/>
        </w:rPr>
        <w:t>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28.10.2020 № </w:t>
      </w:r>
      <w:r>
        <w:rPr>
          <w:rFonts w:ascii="Times New Roman"/>
          <w:b w:val="false"/>
          <w:i w:val="false"/>
          <w:color w:val="000000"/>
          <w:sz w:val="28"/>
        </w:rPr>
        <w:t>416-VI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11.12.2020 № </w:t>
      </w:r>
      <w:r>
        <w:rPr>
          <w:rFonts w:ascii="Times New Roman"/>
          <w:b w:val="false"/>
          <w:i w:val="false"/>
          <w:color w:val="00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 бюджетінде аудандық бюджеттен 76 856 мың теңге көлемінде субвенция көзделгені ескерілсін.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2020-2022 жылдарға арналған Елтай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131 473 мың теңге, оның ішінде: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4 480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126 993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132 879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1 406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1 406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Атырау облысы Индер аудандық мәслихатының 30.06.2020 № </w:t>
      </w:r>
      <w:r>
        <w:rPr>
          <w:rFonts w:ascii="Times New Roman"/>
          <w:b w:val="false"/>
          <w:i w:val="false"/>
          <w:color w:val="000000"/>
          <w:sz w:val="28"/>
        </w:rPr>
        <w:t>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28.10.2020 № </w:t>
      </w:r>
      <w:r>
        <w:rPr>
          <w:rFonts w:ascii="Times New Roman"/>
          <w:b w:val="false"/>
          <w:i w:val="false"/>
          <w:color w:val="000000"/>
          <w:sz w:val="28"/>
        </w:rPr>
        <w:t>416-VI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11.12.2020 № </w:t>
      </w:r>
      <w:r>
        <w:rPr>
          <w:rFonts w:ascii="Times New Roman"/>
          <w:b w:val="false"/>
          <w:i w:val="false"/>
          <w:color w:val="00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ауылдық округ бюджетінде аудандық бюджеттен 109 713 мың теңге көлемінде субвенция көзделгені ескерілсін.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2020-2022 жылдарға арналған Есбол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205 707 мың теңге, оның ішінде: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6 570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199 137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208 954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теңге, оның ішінде: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3 247 теңге, оның ішінде: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3 247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өзгерістер енгізілді - Атырау облысы Индер аудандық мәслихатының 30.06.2020 № </w:t>
      </w:r>
      <w:r>
        <w:rPr>
          <w:rFonts w:ascii="Times New Roman"/>
          <w:b w:val="false"/>
          <w:i w:val="false"/>
          <w:color w:val="000000"/>
          <w:sz w:val="28"/>
        </w:rPr>
        <w:t>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28.10.2020 № </w:t>
      </w:r>
      <w:r>
        <w:rPr>
          <w:rFonts w:ascii="Times New Roman"/>
          <w:b w:val="false"/>
          <w:i w:val="false"/>
          <w:color w:val="000000"/>
          <w:sz w:val="28"/>
        </w:rPr>
        <w:t>416-VI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11.12.2020 № </w:t>
      </w:r>
      <w:r>
        <w:rPr>
          <w:rFonts w:ascii="Times New Roman"/>
          <w:b w:val="false"/>
          <w:i w:val="false"/>
          <w:color w:val="00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жылға арналған ауылдық округ бюджетінде аудандық бюджеттен 157 747 мың теңге көлемінде субвенция көзделгені ескерілсін.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2020-2022 жылдарға арналған Индербор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911 950 мың теңге, оның ішінде: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53 100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858 850 мың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1 277 613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теңге, оның ішінде: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365 663 теңге, оның ішінде: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358 069 теңге;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7 594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11-тармаққа өзгерістер енгізілді - Атырау облысы Индер аудандық мәслихатының 30.06.2020 № </w:t>
      </w:r>
      <w:r>
        <w:rPr>
          <w:rFonts w:ascii="Times New Roman"/>
          <w:b w:val="false"/>
          <w:i w:val="false"/>
          <w:color w:val="000000"/>
          <w:sz w:val="28"/>
        </w:rPr>
        <w:t>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28.10.2020 № </w:t>
      </w:r>
      <w:r>
        <w:rPr>
          <w:rFonts w:ascii="Times New Roman"/>
          <w:b w:val="false"/>
          <w:i w:val="false"/>
          <w:color w:val="000000"/>
          <w:sz w:val="28"/>
        </w:rPr>
        <w:t>416-VI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11.12.2020 № </w:t>
      </w:r>
      <w:r>
        <w:rPr>
          <w:rFonts w:ascii="Times New Roman"/>
          <w:b w:val="false"/>
          <w:i w:val="false"/>
          <w:color w:val="00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2020 жылға арналған кент бюджетінде аудандық бюджеттен 709 367 мың теңге көлемінде субвенция көзделгені ескерілсін.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2020-2022 жылдарға арналған Бөдене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121 519 мың теңге, оның ішінде: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1 719 мың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119 421 мың теңге;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121 519 мың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теңге, оның ішінде: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теңге, оның ішінде: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13-тармаққа өзгерістер енгізілді - Атырау облысы Индер аудандық мәслихатының 30.06.2020 № </w:t>
      </w:r>
      <w:r>
        <w:rPr>
          <w:rFonts w:ascii="Times New Roman"/>
          <w:b w:val="false"/>
          <w:i w:val="false"/>
          <w:color w:val="000000"/>
          <w:sz w:val="28"/>
        </w:rPr>
        <w:t>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28.10.2020 № </w:t>
      </w:r>
      <w:r>
        <w:rPr>
          <w:rFonts w:ascii="Times New Roman"/>
          <w:b w:val="false"/>
          <w:i w:val="false"/>
          <w:color w:val="000000"/>
          <w:sz w:val="28"/>
        </w:rPr>
        <w:t>416-VI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енгiзiледi); 11.12.2020 № </w:t>
      </w:r>
      <w:r>
        <w:rPr>
          <w:rFonts w:ascii="Times New Roman"/>
          <w:b w:val="false"/>
          <w:i w:val="false"/>
          <w:color w:val="00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жылға арналған ауылдық округ бюджетінде аудандық бюджеттен 100 480 мың теңге көлемінде субвенция көзделгені ескерілсін.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(М. Ілияс) жүктелсін.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2020 жылдың 1 қаңтарынан бастап қолданысқа енгiзiледi.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Амантурлин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354-VI шешiмiне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Индер аудандық мәслихатының 11.12.2020 № </w:t>
      </w:r>
      <w:r>
        <w:rPr>
          <w:rFonts w:ascii="Times New Roman"/>
          <w:b w:val="false"/>
          <w:i w:val="false"/>
          <w:color w:val="ff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81"/>
        <w:gridCol w:w="556"/>
        <w:gridCol w:w="14"/>
        <w:gridCol w:w="14"/>
        <w:gridCol w:w="14"/>
        <w:gridCol w:w="14"/>
        <w:gridCol w:w="1156"/>
        <w:gridCol w:w="1201"/>
        <w:gridCol w:w="401"/>
        <w:gridCol w:w="157"/>
        <w:gridCol w:w="998"/>
        <w:gridCol w:w="21"/>
        <w:gridCol w:w="100"/>
        <w:gridCol w:w="2"/>
        <w:gridCol w:w="1378"/>
        <w:gridCol w:w="783"/>
        <w:gridCol w:w="1984"/>
        <w:gridCol w:w="2333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1 390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мекемелері мен ұйымдардың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2-қосымша</w:t>
            </w:r>
          </w:p>
        </w:tc>
      </w:tr>
    </w:tbl>
    <w:bookmarkStart w:name="z15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2021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3"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115 354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110 544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110 544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4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3-қосымша</w:t>
            </w:r>
          </w:p>
        </w:tc>
      </w:tr>
    </w:tbl>
    <w:bookmarkStart w:name="z15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2022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6"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115 354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110 544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110 544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7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Индер аудандық мәслихатының 11.12.2020 № </w:t>
      </w:r>
      <w:r>
        <w:rPr>
          <w:rFonts w:ascii="Times New Roman"/>
          <w:b w:val="false"/>
          <w:i w:val="false"/>
          <w:color w:val="ff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81"/>
        <w:gridCol w:w="556"/>
        <w:gridCol w:w="14"/>
        <w:gridCol w:w="14"/>
        <w:gridCol w:w="14"/>
        <w:gridCol w:w="14"/>
        <w:gridCol w:w="1156"/>
        <w:gridCol w:w="1201"/>
        <w:gridCol w:w="401"/>
        <w:gridCol w:w="157"/>
        <w:gridCol w:w="998"/>
        <w:gridCol w:w="21"/>
        <w:gridCol w:w="100"/>
        <w:gridCol w:w="2"/>
        <w:gridCol w:w="1378"/>
        <w:gridCol w:w="783"/>
        <w:gridCol w:w="1984"/>
        <w:gridCol w:w="2333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мекемелері мен ұйымдардың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5-қосымша</w:t>
            </w:r>
          </w:p>
        </w:tc>
      </w:tr>
    </w:tbl>
    <w:bookmarkStart w:name="z16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2021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9"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5 979 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0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6-қосымша</w:t>
            </w:r>
          </w:p>
        </w:tc>
      </w:tr>
    </w:tbl>
    <w:bookmarkStart w:name="z16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2022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2"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5 979 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3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Индер аудандық мәслихатының 11.12.2020 № </w:t>
      </w:r>
      <w:r>
        <w:rPr>
          <w:rFonts w:ascii="Times New Roman"/>
          <w:b w:val="false"/>
          <w:i w:val="false"/>
          <w:color w:val="ff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280"/>
        <w:gridCol w:w="552"/>
        <w:gridCol w:w="14"/>
        <w:gridCol w:w="14"/>
        <w:gridCol w:w="14"/>
        <w:gridCol w:w="14"/>
        <w:gridCol w:w="1148"/>
        <w:gridCol w:w="1194"/>
        <w:gridCol w:w="474"/>
        <w:gridCol w:w="1023"/>
        <w:gridCol w:w="21"/>
        <w:gridCol w:w="102"/>
        <w:gridCol w:w="2"/>
        <w:gridCol w:w="1412"/>
        <w:gridCol w:w="802"/>
        <w:gridCol w:w="2028"/>
        <w:gridCol w:w="2319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мекемелері мен ұйымдардың күрделі шығыстары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8-қосымша</w:t>
            </w:r>
          </w:p>
        </w:tc>
      </w:tr>
    </w:tbl>
    <w:bookmarkStart w:name="z17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2021 жылға арналған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5"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6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9-қосымша</w:t>
            </w:r>
          </w:p>
        </w:tc>
      </w:tr>
    </w:tbl>
    <w:bookmarkStart w:name="z18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2022 жылға арналған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8"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9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Индер аудандық мәслихатының 11.12.2020 № </w:t>
      </w:r>
      <w:r>
        <w:rPr>
          <w:rFonts w:ascii="Times New Roman"/>
          <w:b w:val="false"/>
          <w:i w:val="false"/>
          <w:color w:val="ff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81"/>
        <w:gridCol w:w="556"/>
        <w:gridCol w:w="14"/>
        <w:gridCol w:w="14"/>
        <w:gridCol w:w="14"/>
        <w:gridCol w:w="14"/>
        <w:gridCol w:w="1156"/>
        <w:gridCol w:w="1201"/>
        <w:gridCol w:w="401"/>
        <w:gridCol w:w="157"/>
        <w:gridCol w:w="998"/>
        <w:gridCol w:w="21"/>
        <w:gridCol w:w="100"/>
        <w:gridCol w:w="2"/>
        <w:gridCol w:w="1378"/>
        <w:gridCol w:w="783"/>
        <w:gridCol w:w="1984"/>
        <w:gridCol w:w="2333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11-қосымша</w:t>
            </w:r>
          </w:p>
        </w:tc>
      </w:tr>
    </w:tbl>
    <w:bookmarkStart w:name="z19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2021 жылға арналған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1"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2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792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12-қосымша</w:t>
            </w:r>
          </w:p>
        </w:tc>
      </w:tr>
    </w:tbl>
    <w:bookmarkStart w:name="z19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2022 жылға арналған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4"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5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792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Индер аудандық мәслихатының 11.12.2020 № </w:t>
      </w:r>
      <w:r>
        <w:rPr>
          <w:rFonts w:ascii="Times New Roman"/>
          <w:b w:val="false"/>
          <w:i w:val="false"/>
          <w:color w:val="ff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9"/>
        <w:gridCol w:w="748"/>
        <w:gridCol w:w="1568"/>
        <w:gridCol w:w="549"/>
        <w:gridCol w:w="1500"/>
        <w:gridCol w:w="24"/>
        <w:gridCol w:w="43"/>
        <w:gridCol w:w="9"/>
        <w:gridCol w:w="1261"/>
        <w:gridCol w:w="683"/>
        <w:gridCol w:w="1719"/>
        <w:gridCol w:w="303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7 160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мекемелері мен ұйымдардың күрделі шығыстары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14-қосымша</w:t>
            </w:r>
          </w:p>
        </w:tc>
      </w:tr>
    </w:tbl>
    <w:bookmarkStart w:name="z20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2021 жылға арналған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7"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8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7 160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15-қосымша</w:t>
            </w:r>
          </w:p>
        </w:tc>
      </w:tr>
    </w:tbl>
    <w:bookmarkStart w:name="z20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2022 жылға арналған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0"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1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7 160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Атырау облысы Индер аудандық мәслихатының 11.12.2020 № </w:t>
      </w:r>
      <w:r>
        <w:rPr>
          <w:rFonts w:ascii="Times New Roman"/>
          <w:b w:val="false"/>
          <w:i w:val="false"/>
          <w:color w:val="ff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71"/>
        <w:gridCol w:w="535"/>
        <w:gridCol w:w="13"/>
        <w:gridCol w:w="13"/>
        <w:gridCol w:w="13"/>
        <w:gridCol w:w="13"/>
        <w:gridCol w:w="1113"/>
        <w:gridCol w:w="1156"/>
        <w:gridCol w:w="386"/>
        <w:gridCol w:w="151"/>
        <w:gridCol w:w="961"/>
        <w:gridCol w:w="20"/>
        <w:gridCol w:w="96"/>
        <w:gridCol w:w="2"/>
        <w:gridCol w:w="1327"/>
        <w:gridCol w:w="754"/>
        <w:gridCol w:w="1910"/>
        <w:gridCol w:w="2707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1 277 613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мекемелері мен ұйымдардың күрделі шығыстары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546 723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545 423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545 423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429 940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180 382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180 382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180 382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180 382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17-қосымша</w:t>
            </w:r>
          </w:p>
        </w:tc>
      </w:tr>
    </w:tbl>
    <w:bookmarkStart w:name="z21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2021 жылға арналған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3"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770 852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707 552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707 552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4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7 600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18-қосымша</w:t>
            </w:r>
          </w:p>
        </w:tc>
      </w:tr>
    </w:tbl>
    <w:bookmarkStart w:name="z220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2022 жылға арналған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6"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770 852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707 552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707 552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7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7 600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Атырау облысы Индер аудандық мәслихатының 11.12.2020 № </w:t>
      </w:r>
      <w:r>
        <w:rPr>
          <w:rFonts w:ascii="Times New Roman"/>
          <w:b w:val="false"/>
          <w:i w:val="false"/>
          <w:color w:val="ff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81"/>
        <w:gridCol w:w="556"/>
        <w:gridCol w:w="14"/>
        <w:gridCol w:w="14"/>
        <w:gridCol w:w="14"/>
        <w:gridCol w:w="14"/>
        <w:gridCol w:w="1156"/>
        <w:gridCol w:w="1201"/>
        <w:gridCol w:w="401"/>
        <w:gridCol w:w="157"/>
        <w:gridCol w:w="998"/>
        <w:gridCol w:w="21"/>
        <w:gridCol w:w="100"/>
        <w:gridCol w:w="2"/>
        <w:gridCol w:w="1378"/>
        <w:gridCol w:w="783"/>
        <w:gridCol w:w="1984"/>
        <w:gridCol w:w="2333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20-қосымша</w:t>
            </w:r>
          </w:p>
        </w:tc>
      </w:tr>
    </w:tbl>
    <w:bookmarkStart w:name="z22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2021 жылға арналған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9"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101 744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(облыстың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70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30 521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16 қаңтардағы кезектен тыс XLVI сессиясының № 354-VІ шешiмiне 21-қосымша</w:t>
            </w:r>
          </w:p>
        </w:tc>
      </w:tr>
    </w:tbl>
    <w:bookmarkStart w:name="z23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2022 жылға арналған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72"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101 744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73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30 521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