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32b0b" w14:textId="6532b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аудандық мәслихатының 2015 жылғы 25 қарашадағы № 317-V "Индер ауданында тұратын аз қамтылған отбасыларға (азаматтарға) тұрғын үй көмегін көрсетудің қағидасын бекіту туралы" шешіміне өзгерістер енгізу туралы</w:t>
      </w:r>
    </w:p>
    <w:p>
      <w:pPr>
        <w:spacing w:after="0"/>
        <w:ind w:left="0"/>
        <w:jc w:val="both"/>
      </w:pPr>
      <w:r>
        <w:rPr>
          <w:rFonts w:ascii="Times New Roman"/>
          <w:b w:val="false"/>
          <w:i w:val="false"/>
          <w:color w:val="000000"/>
          <w:sz w:val="28"/>
        </w:rPr>
        <w:t>Атырау облысы Индер аудандық мәслихатының 2020 жылғы 6 сәуірдегі № 370-VI шешімі. Атырау облысының Әділет департаментінде 2020 жылғы 15 сәуірде № 4636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сәйкес Индер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Индер аудандық мәслихатының 2015 жылғы 25 қарашадағы № 317-V "Индер ауданында тұратын аз қамтылған отбасыларға (азаматтарға) тұрғын үй көмегін көрсетудің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тізілімінде № 3379 санымен тіркелген, аудандық "Дендер" газетінде 2015 жылғы 24 желтоқсанда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Индер ауданында тұратын аз қамтылған отбасыларға (азаматтарға) тұрғын үй көмегін көрсетудің </w:t>
      </w:r>
      <w:r>
        <w:rPr>
          <w:rFonts w:ascii="Times New Roman"/>
          <w:b w:val="false"/>
          <w:i w:val="false"/>
          <w:color w:val="000000"/>
          <w:sz w:val="28"/>
        </w:rPr>
        <w:t>қағидасының</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1-тармағының</w:t>
      </w:r>
      <w:r>
        <w:rPr>
          <w:rFonts w:ascii="Times New Roman"/>
          <w:b w:val="false"/>
          <w:i w:val="false"/>
          <w:color w:val="000000"/>
          <w:sz w:val="28"/>
        </w:rPr>
        <w:t xml:space="preserve"> 4) және 5) тармақшалары келесі редакцияда мазмұндалсын:</w:t>
      </w:r>
    </w:p>
    <w:bookmarkEnd w:id="3"/>
    <w:bookmarkStart w:name="z8" w:id="4"/>
    <w:p>
      <w:pPr>
        <w:spacing w:after="0"/>
        <w:ind w:left="0"/>
        <w:jc w:val="both"/>
      </w:pPr>
      <w:r>
        <w:rPr>
          <w:rFonts w:ascii="Times New Roman"/>
          <w:b w:val="false"/>
          <w:i w:val="false"/>
          <w:color w:val="000000"/>
          <w:sz w:val="28"/>
        </w:rPr>
        <w:t>
      "4)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4"/>
    <w:bookmarkStart w:name="z9" w:id="5"/>
    <w:p>
      <w:pPr>
        <w:spacing w:after="0"/>
        <w:ind w:left="0"/>
        <w:jc w:val="both"/>
      </w:pPr>
      <w:r>
        <w:rPr>
          <w:rFonts w:ascii="Times New Roman"/>
          <w:b w:val="false"/>
          <w:i w:val="false"/>
          <w:color w:val="000000"/>
          <w:sz w:val="28"/>
        </w:rPr>
        <w:t>
      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5"/>
    <w:bookmarkStart w:name="z10"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w:t>
      </w:r>
      <w:r>
        <w:rPr>
          <w:rFonts w:ascii="Times New Roman"/>
          <w:b w:val="false"/>
          <w:i w:val="false"/>
          <w:color w:val="000000"/>
          <w:sz w:val="28"/>
        </w:rPr>
        <w:t xml:space="preserve"> келесі редакцияда мазмұндалсын:</w:t>
      </w:r>
    </w:p>
    <w:bookmarkEnd w:id="6"/>
    <w:bookmarkStart w:name="z11" w:id="7"/>
    <w:p>
      <w:pPr>
        <w:spacing w:after="0"/>
        <w:ind w:left="0"/>
        <w:jc w:val="both"/>
      </w:pPr>
      <w:r>
        <w:rPr>
          <w:rFonts w:ascii="Times New Roman"/>
          <w:b w:val="false"/>
          <w:i w:val="false"/>
          <w:color w:val="000000"/>
          <w:sz w:val="28"/>
        </w:rPr>
        <w:t>
      "2.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бес пайызбен қатынасы.";</w:t>
      </w:r>
    </w:p>
    <w:bookmarkEnd w:id="7"/>
    <w:bookmarkStart w:name="z12"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5-тармақ</w:t>
      </w:r>
      <w:r>
        <w:rPr>
          <w:rFonts w:ascii="Times New Roman"/>
          <w:b w:val="false"/>
          <w:i w:val="false"/>
          <w:color w:val="000000"/>
          <w:sz w:val="28"/>
        </w:rPr>
        <w:t xml:space="preserve"> келесі редакцияда мазмұндалсын:</w:t>
      </w:r>
    </w:p>
    <w:bookmarkEnd w:id="8"/>
    <w:bookmarkStart w:name="z13" w:id="9"/>
    <w:p>
      <w:pPr>
        <w:spacing w:after="0"/>
        <w:ind w:left="0"/>
        <w:jc w:val="both"/>
      </w:pPr>
      <w:r>
        <w:rPr>
          <w:rFonts w:ascii="Times New Roman"/>
          <w:b w:val="false"/>
          <w:i w:val="false"/>
          <w:color w:val="000000"/>
          <w:sz w:val="28"/>
        </w:rPr>
        <w:t>
      "5. Тұрғын үй көмегi жергiлiктi бюджет қаражаты есебiнен Индер ауданында тұрақты тұратын аз қамтылған отбасыларға (азаматтарға):</w:t>
      </w:r>
    </w:p>
    <w:bookmarkEnd w:id="9"/>
    <w:bookmarkStart w:name="z14" w:id="10"/>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0"/>
    <w:bookmarkStart w:name="z15" w:id="11"/>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1"/>
    <w:bookmarkStart w:name="z16" w:id="12"/>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2"/>
    <w:bookmarkStart w:name="z17" w:id="13"/>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3"/>
    <w:bookmarkStart w:name="z18" w:id="14"/>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14"/>
    <w:bookmarkStart w:name="z19" w:id="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8-тармақ</w:t>
      </w:r>
      <w:r>
        <w:rPr>
          <w:rFonts w:ascii="Times New Roman"/>
          <w:b w:val="false"/>
          <w:i w:val="false"/>
          <w:color w:val="000000"/>
          <w:sz w:val="28"/>
        </w:rPr>
        <w:t xml:space="preserve"> алынып тасталсын.</w:t>
      </w:r>
    </w:p>
    <w:bookmarkEnd w:id="15"/>
    <w:bookmarkStart w:name="z20" w:id="16"/>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саясат, жастар ісі, білім беру, мәдениет, денсаулық сақтау мәселелері жөніндегі тұрақты комиссиясына (Қ. Гильманов) жүктелсін.</w:t>
      </w:r>
    </w:p>
    <w:bookmarkEnd w:id="16"/>
    <w:bookmarkStart w:name="z21" w:id="1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Альмурзиев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