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a41dc" w14:textId="42a41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27 қарашадағы № 154-V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2020 жылғы 30 сәуірдегі № 374-VI шешімі. Атырау облысының Әділет департаментінде 2020 жылғы 5 мамырда № 4645 болып тіркелді. Күші жойылды - Атырау облысы Индер аудандық мәслихатының 2022 жылғы 27 қыркүйектегі № 136-VІI шешімімен</w:t>
      </w:r>
    </w:p>
    <w:p>
      <w:pPr>
        <w:spacing w:after="0"/>
        <w:ind w:left="0"/>
        <w:jc w:val="both"/>
      </w:pPr>
      <w:r>
        <w:rPr>
          <w:rFonts w:ascii="Times New Roman"/>
          <w:b w:val="false"/>
          <w:i w:val="false"/>
          <w:color w:val="ff0000"/>
          <w:sz w:val="28"/>
        </w:rPr>
        <w:t xml:space="preserve">
      Ескерту. Күші жойылды - Атырау облысы Индер аудандық мәслихатының 27.09.2022 № </w:t>
      </w:r>
      <w:r>
        <w:rPr>
          <w:rFonts w:ascii="Times New Roman"/>
          <w:b w:val="false"/>
          <w:i w:val="false"/>
          <w:color w:val="ff0000"/>
          <w:sz w:val="28"/>
        </w:rPr>
        <w:t>136-VІI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аудан әкімдігінің 2020 жылғы 16 ақпандағы № 12 қаулысына сәйкес, Индер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2013 жылғы 27 қарашадағы № 154-V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(нормативтік құқықтық актілерді мемлекеттік тіркеу тізілімінде № 2803 санымен тіркелген, 2013 жылдың 19 желтоқсанында "Дендер"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 қосымшасының</w:t>
      </w:r>
      <w:r>
        <w:rPr>
          <w:rFonts w:ascii="Times New Roman"/>
          <w:b w:val="false"/>
          <w:i w:val="false"/>
          <w:color w:val="000000"/>
          <w:sz w:val="28"/>
        </w:rPr>
        <w:t xml:space="preserve"> 1 тармағы осы шешімнің қосымшасына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саясат, жастар ісі, білім беру, мәдениет, денсаулық сақтау мәселелері жөніндегі тұрақты комиссиясына (Қ. Гильманов)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2020 жылдың 1 қаңтарынан бастап туындаған құқықтық қатынастарға таралады.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Гильманов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 2020 жылғы "30" сәуірдегі № 374-VI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 2013 жылғы 27 қарашадағы № 154-V шешіміне № 2 қосымша</w:t>
            </w:r>
          </w:p>
        </w:tc>
      </w:tr>
    </w:tbl>
    <w:bookmarkStart w:name="z13" w:id="5"/>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5, 6, 7 және 8-баптарында көрсетілген адамдардың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Екiншi рет некеге тұрмаған, қайтыс болған соғыс мүгедектерiнiң және соларға теңестiрiлген мүгедектердiң әйелдерi (күйеулерi);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1941 жылғы 22 маусымнан бастап 1945 жылғы 9 мамырды қоса алғанда кемінде 6 ай жұмыс істеген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наградталмаған адамдар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