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1086f" w14:textId="f410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Индербор кенті аумағында жолаушылар мен жүкті тұрақты автомобильмен тасымалдаудың бірыңғай тарифін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әкімдігінің 2020 жылғы 1 маусымдағы № 89 қаулысы. Атырау облысының Әділет департаментінде 2020 жылғы 8 маусымда № 4663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көлігі туралы" Қазақстан Республикасының 2003 жылғы 4 шілдедегі Заңының 19-бабының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"Тұрақты маршруттар бойынша жолаушылар мен багажды тасымалдау жөнінде қызмет көрсетуге тарифтер есептеу әдістемесін бекіту туралы" Қазақстан Республикасы Көлік және коммуникация министрінің 2011 жылғы 13 қазандағы № 614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7297 тіркелген) сәйкес, Индер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Индербор кенті аумағында жолаушылар мен жүкті тұрақты автомобиль тасымалдауына жолаушының бір реттік жол жүру ақысы 50 (елу) теңге мөлшерінде бірыңғай тариф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Индер ауданы әкiмiнiң орынбасары А. Мусағалиевке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Қалауи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