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11c1" w14:textId="fa01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30 желтоқсандағы № 348-VІ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30 қыркүйектегі № 411-VI шешімі. Атырау облысының Әділет департаментінде 2020 жылғы 14 қазанда № 4762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ауданның бюджетін нақтылау туралы ұсынысын қарап, аудандық мәслихат кезектен тыс LIII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30 желтоқсандағы № 348-VІ "2020-2022 жылдарға арналған аудандық бюджет туралы" (нормативтік құқықтық актілерді мемлекеттік тіркеу тізілімінде № 4576 санымен тіркелген, 2020 жылғы 20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"14 602 555" деген сандар "14 404 279"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"752 613" деген сандар "800 168"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"22 821" деген сандар "30 294"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"10 700" деген сандар "19 000"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"13 816 421" деген сандар "13 554 817" деген сандармен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"18 647 934" деген сандар "18 339 341" деген сандармен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"4 075 142" деген сандар "3 963 135" деген сандармен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"- 4 075 142" деген сандар "- 3 963 135"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"4 046 667" деген сандар "3 934 660"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"42 814" деген сандар "29 147"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"51 694" деген сандар "50 004" деген сандармен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"4 843 291" деген сандар "8 007 001"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"374 802" деген сандар "516 728" деген сандармен ауыстырылсын.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30 қыркүйегі № 411-VI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2019 жылғы 30 желтоқсандағы № 348-VІ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19"/>
        <w:gridCol w:w="85"/>
        <w:gridCol w:w="47"/>
        <w:gridCol w:w="22"/>
        <w:gridCol w:w="2"/>
        <w:gridCol w:w="1222"/>
        <w:gridCol w:w="558"/>
        <w:gridCol w:w="1135"/>
        <w:gridCol w:w="4"/>
        <w:gridCol w:w="4"/>
        <w:gridCol w:w="2"/>
        <w:gridCol w:w="531"/>
        <w:gridCol w:w="833"/>
        <w:gridCol w:w="687"/>
        <w:gridCol w:w="6"/>
        <w:gridCol w:w="2548"/>
        <w:gridCol w:w="2953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14 404 279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13 554 817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18 339 341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4 706 168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4 340 388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209 978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сайынға ақшалай қаражат төлемдері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378 224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3 195 324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2 816 351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1 069 311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1 736 340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378 973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649 573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Қазақсатан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-3 963 135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3 963 135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3 934 660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