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32252" w14:textId="a1322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Есбол ауылының шекарасын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Индер аудандық мәслихатының 2020 жылғы 30 қыркүйектегі № 410-VI шешімі және Атырау облысы Индер ауданы әкімдігінің 2020 жылғы 1 қазандағы № 174 бірлескен қаулысы. Атырау облысының Әділет департаментінде 2020 жылғы 14 қазанда № 4766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"Қазақстан Республикасының әкімшілік-аумақтық құрылысы туралы" Заңының 12 бабының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Индер ауданы әкімдігі ҚАУЛЫ ЕТЕДІ және Индер аудандық мәслихаты ШЕШІМ ҚАБЫЛДАДЫҚ: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Жалпы аумағы 759,73 гектар және ұзындығы 10944,65 метр болатын Индер ауданы, Есбол ауылдық округі, Есбол ауылының шекарасы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бірлескен қаулы және шешімнің орындалуын қадағалау Индер ауданы әкімінің орынбасарына (С. Өтеғұлов) және аудандық мәслихаттың заңдылықты сақтау, депутаттық этика, құқық қорғау және экология мәселелері жөніндегі комиссиясына (Ж. Амантурлин)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бірлескен қаулы және шешім әділет органдарында мемлекеттік тіркелген күннен бастап күшіне енеді, олар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Қалауи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Тугаев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ауданының әкімдігі 2020 жылғы 1 қазаны № 174 мен Индер аудандық мәслихатының 2020 жылғы 30 қыркүйегі № 410-VI бірлескен аудандық әкімдіктің қаулысы мен аудандық мәслихаттың шешіміне қосымша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Атырау облысы, Индер ауданы, Есбол ауылының әкімшілік шекарасының ЖОСПАРЫ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810500" cy="712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12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Есбол ауылы шекарасының жалпы аумағы - 759,73 гектар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Шекарасының ұзындығы - 10944,65 метр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Қалауи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