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5b4fe" w14:textId="ee5b4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2020 жылғы 16 қаңтардағы № 354-VІ "2020-2022 жылдарға арналған Индер ауданының ауылдық округтерінің және Индербор кентінің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2020 жылғы 28 қазандағы № 416-VI шешімі. Атырау облысының Әділет департаментінде 2020 жылғы 30 қазанда № 4775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2020-2022 жылдарға арналған Индер ауданының ауылдық округтерінің және Индербор кентінің бюджеттерін нақтылау туралы ұсынысын қарап, аудандық мәслихат кезектен тыс LIV сессиясында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Индер аудандық мәслихатының 2020 жылғы 16 қаңтардағы № 354-VІ "2020-2022 жылдарға арналған Индер ауданының ауылдық округтерінің және Индербор кентінің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4580 санымен тіркелген, 2020 жылғы 27 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"137 046" деген сандар "136 477" деген сандармен ауыстырылсын;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"4 810" деген сандар "3 896" деген сандармен ауыстырылсын;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"132 236" деген сандар "132 581" деген сандармен ауыстырылсын;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"137 835" деген сандар "137 266" деген сандармен ауыстырылсын;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"116 628" деген сандар "139 993" деген сандармен ауыстырылсын;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"5 979" деген сандар "5 179" деген сандармен ауыстырылсын;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"110 649" деген сандар "134 814" деген сандармен ауыстырылсын;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"117 887" деген сандар "141 252" деген сандармен ауыстырылсын;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"102 543" деген сандар "103 497" деген сандармен ауыстырылсын;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"6 440" деген сандар "5 421" деген сандармен ауыстырылсын;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"96 103" деген сандар "98 076" деген сандармен ауыстырылсын;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"103 871" деген сандар "104 825" деген сандармен ауыстырылсын;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"132 290" деген сандар "132 217" деген сандармен ауыстырылсын;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"5 380" деген сандар "4 480" деген сандармен ауыстырылсын;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"126 910" деген сандар "127 737" деген сандармен ауыстырылсын;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"133 696" деген сандар "133 623" деген сандармен ауыстырылсын;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"200 631" деген сандар "201 883" деген сандармен ауыстырылсын;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"7 470" деген сандар "6 570" деген сандармен ауыстырылсын;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"193 161" деген сандар "195 313" деген сандармен ауыстырылсын;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"203 878" деген сандар "205 130" деген сандармен ауыстырылсын;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"884 209" деген сандар "898 900" деген сандармен ауыстырылсын;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"820 909" деген сандар "835 600" деген сандармен ауыстырылсын;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"1 289 411" деген сандар "1 264 563" деген сандармен ауыстырылсын;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"405 202" деген сандар "365 663" деген сандармен ауыстырылсын;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"397 608" деген сандар "358 069" деген сандармен ауыстырылсын;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"118 279" деген сандар "123 731" деген сандармен ауыстырылсын;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"116 181" деген сандар "121 633" деген сандармен ауыстырылсын;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"118 279" деген сандар "123 731" деген сандармен ауыстырылсын.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экономикалық даму, бюджет, қаржы, шағын және орта кәсіпкерлік, ауыл шаруашылығы мәселелері жөніндегі тұрақты комиссиясына (М. Ілияс) жүктелсін.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енгiзiледi.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Уразгалиев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 2020 жылғы 28 қазандағы № 416-VI шешiмiне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 2020 жылғы 16 қаңтардағы № 354-VI шешiмiне 1-қосымша</w:t>
            </w:r>
          </w:p>
        </w:tc>
      </w:tr>
    </w:tbl>
    <w:bookmarkStart w:name="z5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Жарсуат ауылдық округінің 2020 жылға арналған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281"/>
        <w:gridCol w:w="556"/>
        <w:gridCol w:w="14"/>
        <w:gridCol w:w="14"/>
        <w:gridCol w:w="14"/>
        <w:gridCol w:w="14"/>
        <w:gridCol w:w="1156"/>
        <w:gridCol w:w="1201"/>
        <w:gridCol w:w="401"/>
        <w:gridCol w:w="157"/>
        <w:gridCol w:w="998"/>
        <w:gridCol w:w="21"/>
        <w:gridCol w:w="100"/>
        <w:gridCol w:w="2"/>
        <w:gridCol w:w="1378"/>
        <w:gridCol w:w="783"/>
        <w:gridCol w:w="1984"/>
        <w:gridCol w:w="2333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137 266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1 390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Ведомоствалық бағыныстағы мемлекеттік мекемелері мен ұйымдардың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көгалдандару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 2020 жылғы 28 қазандағы № 416-VI шешiмiне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 2020 жылғы 16 қаңтардағы № 354-VI шешiмiне 4-қосымша</w:t>
            </w:r>
          </w:p>
        </w:tc>
      </w:tr>
    </w:tbl>
    <w:bookmarkStart w:name="z5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Өрлік ауылдық округінің 2020 жылға арналған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281"/>
        <w:gridCol w:w="556"/>
        <w:gridCol w:w="14"/>
        <w:gridCol w:w="14"/>
        <w:gridCol w:w="14"/>
        <w:gridCol w:w="14"/>
        <w:gridCol w:w="1156"/>
        <w:gridCol w:w="1201"/>
        <w:gridCol w:w="401"/>
        <w:gridCol w:w="157"/>
        <w:gridCol w:w="998"/>
        <w:gridCol w:w="21"/>
        <w:gridCol w:w="100"/>
        <w:gridCol w:w="2"/>
        <w:gridCol w:w="1378"/>
        <w:gridCol w:w="783"/>
        <w:gridCol w:w="1984"/>
        <w:gridCol w:w="2333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141 252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80 661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80 384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80 384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Ведомоствалық бағыныстағы мемлекеттік мекемелері мен ұйымдардың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 2020 жылғы 28 қазандағы № 416-VI шешiмiне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 2020 жылғы 16 қаңтардағы № 354-VI шешiмiне 7-қосымша</w:t>
            </w:r>
          </w:p>
        </w:tc>
      </w:tr>
    </w:tbl>
    <w:bookmarkStart w:name="z6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Көктоғай ауылдық округінің 2020 жылға арналған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280"/>
        <w:gridCol w:w="552"/>
        <w:gridCol w:w="14"/>
        <w:gridCol w:w="14"/>
        <w:gridCol w:w="14"/>
        <w:gridCol w:w="14"/>
        <w:gridCol w:w="1148"/>
        <w:gridCol w:w="1194"/>
        <w:gridCol w:w="474"/>
        <w:gridCol w:w="1023"/>
        <w:gridCol w:w="21"/>
        <w:gridCol w:w="102"/>
        <w:gridCol w:w="2"/>
        <w:gridCol w:w="1412"/>
        <w:gridCol w:w="802"/>
        <w:gridCol w:w="2028"/>
        <w:gridCol w:w="2319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І. Түсімдер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104 825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43 287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43 087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43 087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Ведомоствалық бағыныстағы мемлекеттік мекемелері мен ұйымдардың күрделі шығыстары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 2020 жылғы 28 қазандағы № 416-VI шешiмiне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 2020 жылғы 16 қаңтардағы № 354-VI шешiмiне 10-қосымша</w:t>
            </w:r>
          </w:p>
        </w:tc>
      </w:tr>
    </w:tbl>
    <w:bookmarkStart w:name="z6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Елтай ауылдық округінің 2020 жылға арналған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281"/>
        <w:gridCol w:w="556"/>
        <w:gridCol w:w="14"/>
        <w:gridCol w:w="14"/>
        <w:gridCol w:w="14"/>
        <w:gridCol w:w="14"/>
        <w:gridCol w:w="1156"/>
        <w:gridCol w:w="1201"/>
        <w:gridCol w:w="401"/>
        <w:gridCol w:w="157"/>
        <w:gridCol w:w="998"/>
        <w:gridCol w:w="21"/>
        <w:gridCol w:w="100"/>
        <w:gridCol w:w="2"/>
        <w:gridCol w:w="1378"/>
        <w:gridCol w:w="783"/>
        <w:gridCol w:w="1984"/>
        <w:gridCol w:w="2333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І.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133 623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 2020 жылғы 28 қазандағы № 416-VI шешiмiне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 2020 жылғы 16 қаңтардағы № 354-VI шешiмiне 13-қосымша</w:t>
            </w:r>
          </w:p>
        </w:tc>
      </w:tr>
    </w:tbl>
    <w:bookmarkStart w:name="z6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Есбол ауылдық округінің 2020 жылға арналған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9"/>
        <w:gridCol w:w="748"/>
        <w:gridCol w:w="1568"/>
        <w:gridCol w:w="549"/>
        <w:gridCol w:w="1500"/>
        <w:gridCol w:w="24"/>
        <w:gridCol w:w="43"/>
        <w:gridCol w:w="9"/>
        <w:gridCol w:w="1261"/>
        <w:gridCol w:w="683"/>
        <w:gridCol w:w="1719"/>
        <w:gridCol w:w="303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7 160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Ведомоствалық бағыныстағы мемлекеттік мекемелері мен ұйымдардың күрделі шығыстары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нкционалдық топ</w:t>
            </w:r>
          </w:p>
        </w:tc>
        <w:tc>
          <w:tcPr>
            <w:tcW w:w="3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-3 247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анаты</w:t>
            </w:r>
          </w:p>
        </w:tc>
        <w:tc>
          <w:tcPr>
            <w:tcW w:w="3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 2020 жылғы 28 қазандағы № 416-VI шешiмiне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 2020 жылғы 16 қаңтардағы № 354-VI шешiмiне 16-қосымша</w:t>
            </w:r>
          </w:p>
        </w:tc>
      </w:tr>
    </w:tbl>
    <w:bookmarkStart w:name="z7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Индербор кентінің 2020 жылға арналған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271"/>
        <w:gridCol w:w="535"/>
        <w:gridCol w:w="13"/>
        <w:gridCol w:w="13"/>
        <w:gridCol w:w="13"/>
        <w:gridCol w:w="13"/>
        <w:gridCol w:w="1113"/>
        <w:gridCol w:w="1156"/>
        <w:gridCol w:w="386"/>
        <w:gridCol w:w="151"/>
        <w:gridCol w:w="961"/>
        <w:gridCol w:w="20"/>
        <w:gridCol w:w="96"/>
        <w:gridCol w:w="2"/>
        <w:gridCol w:w="1327"/>
        <w:gridCol w:w="754"/>
        <w:gridCol w:w="1910"/>
        <w:gridCol w:w="2707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1 264 563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101 875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101 675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101 675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Ведомоствалық бағыныстағы мемлекеттік мекемелері мен ұйымдардың күрделі шығыстары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437 527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437 527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437 527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437 527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511 938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510 638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510 638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73 769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387 327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179 895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179 895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179 895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179 895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-365 663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 2020 жылғы 28 қазандағы № 416-VI шешiмiне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 2020 жылғы 16 қаңтардағы № 354-VI шешiмiне 19-қосымша</w:t>
            </w:r>
          </w:p>
        </w:tc>
      </w:tr>
    </w:tbl>
    <w:bookmarkStart w:name="z7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Бөдене ауылдық округінің 2020 жылға арналған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281"/>
        <w:gridCol w:w="556"/>
        <w:gridCol w:w="14"/>
        <w:gridCol w:w="14"/>
        <w:gridCol w:w="14"/>
        <w:gridCol w:w="14"/>
        <w:gridCol w:w="1156"/>
        <w:gridCol w:w="1201"/>
        <w:gridCol w:w="401"/>
        <w:gridCol w:w="157"/>
        <w:gridCol w:w="998"/>
        <w:gridCol w:w="21"/>
        <w:gridCol w:w="100"/>
        <w:gridCol w:w="2"/>
        <w:gridCol w:w="1378"/>
        <w:gridCol w:w="783"/>
        <w:gridCol w:w="1984"/>
        <w:gridCol w:w="2333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123 731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