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11bb" w14:textId="d331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ауданының елді мекендерінде салық салу объектісінің орналасуын ескеретін аймаққа бөлу коэффициентін (К айм)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2020 жылғы 23 қарашадағы № 226 қаулысы. Атырау облысының Әділет департаментінде 2020 жылғы 27 қарашада № 4789 болып тіркелді. Күші жойылды - Атырау облысы Индер ауданы әкімдігінің 2021 жылғы 26 наурыздағы № 34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Индер ауданы әкімдігінің 26.03.2021 № </w:t>
      </w:r>
      <w:r>
        <w:rPr>
          <w:rFonts w:ascii="Times New Roman"/>
          <w:b w:val="false"/>
          <w:i w:val="false"/>
          <w:color w:val="ff0000"/>
          <w:sz w:val="28"/>
        </w:rPr>
        <w:t>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2017 жылғы 25 желтоқсандағы (Салық кодексі)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туралы" Қазақстан Республикасының 2018 жылғы 24 мамырдағы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"Аймаққа бөлу коэффициентін есептеу әдістемесін бекіту туралы" Қазақстан Республикасы Ақпарат және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17847 тіркелген), "Елді мекендегі салық салу объектісінің орналасқан жерін ескеретін аймаққа бөлу коэффициентін бекіту туралы" Қазақстан Республикасы Инвестициялар және даму министрінің міндетін атқарушысының 2016 жылғы 28 қаңтардағы № 91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13326 тіркелген) сәйкес, Индер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Индер ауданының елді мекендерінде салық салу объектісінің орналасуын ескеретін аймаққа бөлу коэффициенттері (К айм)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 Өтеғұловқа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2021 жылғы 1 қаңтардан бастап туындаған құқықтық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2020 жылғы 23 қарашасы № 226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ауданының елді мекендерінде салық салу объектісінің орналасуын ескеретін аймаққа бөлу коэффициенттері (К айм)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10895"/>
        <w:gridCol w:w="692"/>
        <w:gridCol w:w="217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Д.Қонаев, Тайсойған, Б.Майдыров, К.Қаражанов, Бейбарыс, Бейбітшілік, Шыршалы, К.Қазиев, Көпбаев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Асанқайғы, Нұрқасынов, А.Құнанбаев, Т.Әубәкіров, Шахтер, Қорғантау, С.Сейфуллин, Ақтау, Т.Мұсабаев, Болашақ, Шығыс жене Барлаушы мөлтекаудандары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М.Мөңкеұлы, Б.Бозекенов, Қазақстан, М.Өтемісұлы, Ш.Уәлиханов, 3 аумақ, Көктем ықшам ауданы, Құбашев, 1-9 өткелдер,Төленбаев, Қ.Сәтпаев, Б.Нысанбаев, Меңдіғалиев, к. Д.Сұлтанғалиев, Б.Момышұлы, К.Иманғазиев, А.Иманов, Ж.Жабаев, Қ.Тұхфатов, Бектұрғанов, 4 аумақ, Ә.Молдағұлова,М.Мәметова, М.Горький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Көктоғай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Өрлік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