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4161" w14:textId="6144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30 желтоқсандағы № 348-VІ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7 желтоқсандағы № 437-VI шешімі. Атырау облысының Әділет департаментінде 2020 жылғы 11 желтоқсанда № 4810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2020-2022 жылдарға арналған ауданның бюджетін нақтылау туралы ұсынысын қарап, аудандық мәслихат кезектен тыс LVI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30 желтоқсандағы № 348-VІ "2020-2022 жылдарға арналған аудандық бюджет туралы" (нормативтік құқықтық актілерді мемлекеттік тіркеу тізілімінде № 4576 санымен тіркелген, 2020 жылғы 20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"14 404 279" деген сандар "14 460 072"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"800 168" деген сандар "1 019 677"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"19 000" деген сандар "18 655" деген сандармен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"13 554 817" деген сандар "13 391 446" деген сандармен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"18 339 341" деген сандар "18 395 134" деген сандармен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"3 963 135" деген сандар "3 950 634" деген сандармен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"-3 963 135" деген сандар "- 3 950 634" деген сандармен ауыстырылсын;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"3 934 660" деген сандар "3 922 159"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"29 147" деген сандар "20 032"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"50 004" деген сандар "37 503" деген сандармен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"8 007 001" деген сандар "7 831 129" деген сандармен ауыстырылсын;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Ілияс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2020 жылғы 7 желтоқсандағы № 437-VI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 2019 жылғы 30 желтоқсандағы № 348-VІ шешіміне 1-қосымша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793"/>
        <w:gridCol w:w="82"/>
        <w:gridCol w:w="76"/>
        <w:gridCol w:w="41"/>
        <w:gridCol w:w="4"/>
        <w:gridCol w:w="985"/>
        <w:gridCol w:w="1087"/>
        <w:gridCol w:w="207"/>
        <w:gridCol w:w="885"/>
        <w:gridCol w:w="255"/>
        <w:gridCol w:w="13"/>
        <w:gridCol w:w="2"/>
        <w:gridCol w:w="481"/>
        <w:gridCol w:w="752"/>
        <w:gridCol w:w="627"/>
        <w:gridCol w:w="6"/>
        <w:gridCol w:w="2331"/>
        <w:gridCol w:w="285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14 460 072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1 019 677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364 411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18 000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13 391 446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13 391 398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18 395 134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181 871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160 298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4 613 788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4 333 030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3 867 595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өзгеде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1 037 436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276 814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232 176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3 195 250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2 776 853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2 766 654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1 127 540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1 639 114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418 397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436 774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6 307 368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6 307 368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6 307 368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2 320 556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3 986 812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640 458 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640 458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Қазақсатан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1 341 476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берілетін ағымдағы нысаналы трансферттер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-3 950 634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3 950 634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3 922 159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3 922 159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3 922 159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