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7003" w14:textId="79a7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Индер ауданының ауылдық округтерінің және Индербор кентінің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29 желтоқсандағы № 454-VI шешімі. Атырау облысының Әділет департаментінде 2020 жылғы 30 желтоқсанда № 4859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9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2021-2023 жылдарға арналған Индер ауданының ауылдық округтерінің және Индербор кентінің бюджеттерінің жобаларын қарап, аудандық мәслихат кезектен тыс LIX сессиясында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121 883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118 073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123 608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285 756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4 975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280 781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287 161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-1 405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1 405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1 405 мың теңг.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91 859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5 455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86 404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93 040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-1 181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1 181 мың теңге, 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105 795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5 380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100 415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107 302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-1 507 мың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1 507 мың теңге, оның ішінде: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1 507 мың теңге.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357 102 мың теңге, оның ішінде: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7 470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349 632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360 517 мың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теңге,оның ішінде: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-3 415 мың теңге;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3 415 мың теңге, оның ішінде: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3 415 мың теңге.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662 169 мың теңге, оның ішінде: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45 074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617 095 мың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667 642 мың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теңге,оның ішінде: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-5 473 мың теңге;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5 473 мың теңге, оның ішінде:</w:t>
      </w:r>
    </w:p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5 473 мың теңге 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89 659 мың теңге, оның ішінде: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1 934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87 725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90 545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теңге,оның ішінде: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 оның ішінде: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жылдың 1 қаңтарынан бастап қолданысқа енгiзiледi.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шешіміне 1-қосымша</w:t>
            </w:r>
          </w:p>
        </w:tc>
      </w:tr>
    </w:tbl>
    <w:bookmarkStart w:name="z13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2021 жылға арналған бюджеті</w:t>
      </w:r>
    </w:p>
    <w:bookmarkEnd w:id="119"/>
    <w:p>
      <w:pPr>
        <w:spacing w:after="0"/>
        <w:ind w:left="0"/>
        <w:jc w:val="both"/>
      </w:pPr>
      <w:bookmarkStart w:name="z188" w:id="12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2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2-қосымша</w:t>
            </w:r>
          </w:p>
        </w:tc>
      </w:tr>
    </w:tbl>
    <w:bookmarkStart w:name="z14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2022 жылға арналған бюджеті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3-қосымша</w:t>
            </w:r>
          </w:p>
        </w:tc>
      </w:tr>
    </w:tbl>
    <w:bookmarkStart w:name="z14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2023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4-қосымша</w:t>
            </w:r>
          </w:p>
        </w:tc>
      </w:tr>
    </w:tbl>
    <w:bookmarkStart w:name="z1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2021 жылға арналған бюджеті</w:t>
      </w:r>
    </w:p>
    <w:bookmarkEnd w:id="123"/>
    <w:p>
      <w:pPr>
        <w:spacing w:after="0"/>
        <w:ind w:left="0"/>
        <w:jc w:val="both"/>
      </w:pPr>
      <w:bookmarkStart w:name="z189" w:id="124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2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6 232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5-қосымша</w:t>
            </w:r>
          </w:p>
        </w:tc>
      </w:tr>
    </w:tbl>
    <w:bookmarkStart w:name="z1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6-қосымша</w:t>
            </w:r>
          </w:p>
        </w:tc>
      </w:tr>
    </w:tbl>
    <w:bookmarkStart w:name="z14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7-қосымша</w:t>
            </w:r>
          </w:p>
        </w:tc>
      </w:tr>
    </w:tbl>
    <w:bookmarkStart w:name="z1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2021 жылға арналған бюджеті</w:t>
      </w:r>
    </w:p>
    <w:bookmarkEnd w:id="127"/>
    <w:p>
      <w:pPr>
        <w:spacing w:after="0"/>
        <w:ind w:left="0"/>
        <w:jc w:val="both"/>
      </w:pPr>
      <w:bookmarkStart w:name="z190" w:id="128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2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20 036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8-қосымша</w:t>
            </w:r>
          </w:p>
        </w:tc>
      </w:tr>
    </w:tbl>
    <w:bookmarkStart w:name="z1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9-қосымша</w:t>
            </w:r>
          </w:p>
        </w:tc>
      </w:tr>
    </w:tbl>
    <w:bookmarkStart w:name="z15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2023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10-қосымша</w:t>
            </w:r>
          </w:p>
        </w:tc>
      </w:tr>
    </w:tbl>
    <w:bookmarkStart w:name="z1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2021 жылға арналған бюджеті</w:t>
      </w:r>
    </w:p>
    <w:bookmarkEnd w:id="131"/>
    <w:p>
      <w:pPr>
        <w:spacing w:after="0"/>
        <w:ind w:left="0"/>
        <w:jc w:val="both"/>
      </w:pPr>
      <w:bookmarkStart w:name="z192" w:id="132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3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11-қосымша</w:t>
            </w:r>
          </w:p>
        </w:tc>
      </w:tr>
    </w:tbl>
    <w:bookmarkStart w:name="z15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2022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12-қосымша</w:t>
            </w:r>
          </w:p>
        </w:tc>
      </w:tr>
    </w:tbl>
    <w:bookmarkStart w:name="z16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2023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13-қосымша</w:t>
            </w:r>
          </w:p>
        </w:tc>
      </w:tr>
    </w:tbl>
    <w:bookmarkStart w:name="z16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2021 жылға арналған бюджеті</w:t>
      </w:r>
    </w:p>
    <w:bookmarkEnd w:id="135"/>
    <w:p>
      <w:pPr>
        <w:spacing w:after="0"/>
        <w:ind w:left="0"/>
        <w:jc w:val="both"/>
      </w:pPr>
      <w:bookmarkStart w:name="z195" w:id="136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3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14-қосымша</w:t>
            </w:r>
          </w:p>
        </w:tc>
      </w:tr>
    </w:tbl>
    <w:bookmarkStart w:name="z16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2022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15-қосымша</w:t>
            </w:r>
          </w:p>
        </w:tc>
      </w:tr>
    </w:tbl>
    <w:bookmarkStart w:name="z16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2023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16-қосымша</w:t>
            </w:r>
          </w:p>
        </w:tc>
      </w:tr>
    </w:tbl>
    <w:bookmarkStart w:name="z16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2021 жылға арналған бюджеті</w:t>
      </w:r>
    </w:p>
    <w:bookmarkEnd w:id="139"/>
    <w:p>
      <w:pPr>
        <w:spacing w:after="0"/>
        <w:ind w:left="0"/>
        <w:jc w:val="both"/>
      </w:pPr>
      <w:bookmarkStart w:name="z196" w:id="14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4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17-қосымша</w:t>
            </w:r>
          </w:p>
        </w:tc>
      </w:tr>
    </w:tbl>
    <w:bookmarkStart w:name="z17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18-қосымша</w:t>
            </w:r>
          </w:p>
        </w:tc>
      </w:tr>
    </w:tbl>
    <w:bookmarkStart w:name="z17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19-қосымша</w:t>
            </w:r>
          </w:p>
        </w:tc>
      </w:tr>
    </w:tbl>
    <w:bookmarkStart w:name="z17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2021 жылға арналған бюджеті</w:t>
      </w:r>
    </w:p>
    <w:bookmarkEnd w:id="143"/>
    <w:p>
      <w:pPr>
        <w:spacing w:after="0"/>
        <w:ind w:left="0"/>
        <w:jc w:val="both"/>
      </w:pPr>
      <w:bookmarkStart w:name="z197" w:id="144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Индер аудандық мәслихатының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4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20-қосымша</w:t>
            </w:r>
          </w:p>
        </w:tc>
      </w:tr>
    </w:tbl>
    <w:bookmarkStart w:name="z17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2022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454-VI шешiмiне 21-қосымша</w:t>
            </w:r>
          </w:p>
        </w:tc>
      </w:tr>
    </w:tbl>
    <w:bookmarkStart w:name="z17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2023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