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b5d02" w14:textId="64b5d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2013 жылғы 11 желтоқсандағы № 170-V "Алушылардың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Мақат аудандық мәслихатының 2020 жылғы 29 сәуірдегі № 378-VI шешімі. Атырау облысының Әділет департаментінде 2020 жылғы 5 мамырда № 4647 болып тіркелді. Күші жойылды - Атырау облысы Мақат аудандық мәслихатының 2021 жылғы 11 қарашадағы № 59-VII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Атырау облысы Мақат аудандық мәслихатының 11.11.2021 № </w:t>
      </w:r>
      <w:r>
        <w:rPr>
          <w:rFonts w:ascii="Times New Roman"/>
          <w:b w:val="false"/>
          <w:i w:val="false"/>
          <w:color w:val="ff0000"/>
          <w:sz w:val="28"/>
        </w:rPr>
        <w:t>59-VII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"Құқықтық актілер туралы" Қазақстан Республикасының 2016 жылғы 6 cәуірдегі Заңының </w:t>
      </w:r>
      <w:r>
        <w:rPr>
          <w:rFonts w:ascii="Times New Roman"/>
          <w:b w:val="false"/>
          <w:i w:val="false"/>
          <w:color w:val="000000"/>
          <w:sz w:val="28"/>
        </w:rPr>
        <w:t>26 бабына</w:t>
      </w:r>
      <w:r>
        <w:rPr>
          <w:rFonts w:ascii="Times New Roman"/>
          <w:b w:val="false"/>
          <w:i w:val="false"/>
          <w:color w:val="000000"/>
          <w:sz w:val="28"/>
        </w:rPr>
        <w:t xml:space="preserve"> және аудан әкімдігінің 2020 жылғы 21 қаңтардағы №15 қаулысына сәйкес, Мақат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Аудандық мәслихаттың 2013 жылғы 11 желтоқсандағы № 170-V "Алушылардың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 (нормативтік құқықтық актілерді мемлекеттік тіркеу тізіліміне № 2822 санымен тіркелген, "Мақат тынысы" газетінде 2013 жылы 19 желтоқсанда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2-қосымшасының </w:t>
      </w:r>
      <w:r>
        <w:rPr>
          <w:rFonts w:ascii="Times New Roman"/>
          <w:b w:val="false"/>
          <w:i w:val="false"/>
          <w:color w:val="000000"/>
          <w:sz w:val="28"/>
        </w:rPr>
        <w:t>1 тармағы</w:t>
      </w:r>
      <w:r>
        <w:rPr>
          <w:rFonts w:ascii="Times New Roman"/>
          <w:b w:val="false"/>
          <w:i w:val="false"/>
          <w:color w:val="000000"/>
          <w:sz w:val="28"/>
        </w:rPr>
        <w:t xml:space="preserve"> осы шешімнің қосымшасына сәйкес жаңа редакцияда мазмұндалсын.</w:t>
      </w:r>
    </w:p>
    <w:bookmarkEnd w:id="2"/>
    <w:bookmarkStart w:name="z7" w:id="3"/>
    <w:p>
      <w:pPr>
        <w:spacing w:after="0"/>
        <w:ind w:left="0"/>
        <w:jc w:val="both"/>
      </w:pPr>
      <w:r>
        <w:rPr>
          <w:rFonts w:ascii="Times New Roman"/>
          <w:b w:val="false"/>
          <w:i w:val="false"/>
          <w:color w:val="000000"/>
          <w:sz w:val="28"/>
        </w:rPr>
        <w:t>
      2. Осы шешімнің орындалуын бақылау аудандық мәслихаттың экономика мен бюджет, өнеркәсіп, кәсіпкерлікті дамыту және заңдылықты сақтау жөніндегі тұрақты комиссияға жүктелсін.</w:t>
      </w:r>
    </w:p>
    <w:bookmarkEnd w:id="3"/>
    <w:bookmarkStart w:name="z8" w:id="4"/>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 және 2020 жылдың 1 қаңтарынан бастап туындаған құқықтық қатынастарға таралады.</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Тажибаев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Исмагулов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Мақат аудандық мәслихаттың 2020 жылғы 29 сәуірі № 378-VI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2013 жылғы 11 желтоқсандағы № 170-V шешіміне 2 қосымша</w:t>
            </w:r>
          </w:p>
        </w:tc>
      </w:tr>
    </w:tbl>
    <w:bookmarkStart w:name="z13" w:id="5"/>
    <w:p>
      <w:pPr>
        <w:spacing w:after="0"/>
        <w:ind w:left="0"/>
        <w:jc w:val="left"/>
      </w:pPr>
      <w:r>
        <w:rPr>
          <w:rFonts w:ascii="Times New Roman"/>
          <w:b/>
          <w:i w:val="false"/>
          <w:color w:val="000000"/>
        </w:rPr>
        <w:t xml:space="preserve"> Алушылардың жекелеген санаттары үшін атаулы күндер мен мереке күндеріне әлеуметтік көмектің мөлшері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алушылардың санаттары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күндер мен мереке күндері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мөлшері, теңге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Ұлы Отан соғысының қатысушылары мен мүгедектері;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есептелдi қалаларда Ұлы Отан соғысы кезiнде қызмет атқарған әскери қызметшiлер, сондай-ақ бұрынғы Кеңестік Социалистік Республикалар (бұдан әрі – КСР) Одағы iшкi iстер және мемлекеттiк қауiпсiздiк органдарының басшы және қатардағы құрамының адамдары;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болған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бұрынғы КСР Одағын қорғау кезiнде, әскери қызметтiң басқа да мiндеттерiн (қызмет мiндеттерiн) атқару кезiнде жаралану, контузия алу немесе зақымдану нәтижесiнде қаза тапқан (хабар-ошарсыз кеткен) немесе майданда болуына байланысты ауруға шалдығу салдарынан қайтыс болған әскери қызметшiлердiң, партизандардың, астыртын күрес жүргiзгендердiң,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5, 6, 7 және 8-баптарында көрсетілген адамдардың отбасы;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Ұлы Отан соғысы жылдарында тылдағы қажырлы еңбегi және мiнсiз әскери қызметi үшiн бұрынғы КСР Одағының ордендерiмен және медальдерiмен наградталған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Екiншi рет некеге тұрмаған, қайтыс болған соғыс мүгедектерiнiң және соларға теңестiрiлген мүгедектердiң әйелдерi (күйеулерi);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1941 жылғы 22 маусымнан бастап 1945 жылғы 9 мамырды қоса алғанда кемінде 6 ай жұмыс істеген (қызмет өткерген) және Ұлы Отан соғысы жылдарында тылдағы қажырлы еңбегі мен қалтқысыз әскери қызметі үшін бұрынғы КСР Одағының ордендерімен және медальдарымен наградталмаған адамдар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