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7433" w14:textId="88e7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2019 жылғы 23 желтоқсандағы № 339-VI "2020 - 2022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Атырау облысы Мақат аудандық мәслихатының 2020 жылғы 8 маусымдағы № 434-VI шешімі. Атырау облысының Әділет департаментінде 2020 жылғы 16 маусымда № 4665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1 тармағы 1) тармақшасына сәйкес және аудан әкімдігі ұсынған 2020-2022 жылдарға арналған ауданның бюджетін нақтылау туралы ұсынысын қарап,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Аудандық мәслихаттың 2019 жылғы 23 желтоқсандағы L сессиясының № 339-VI "2020-2022 жылдарға арналған аудандық бюджет туралы"</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актілері мемлекеттік тіркеу тізілімінде № 4568 санымен тіркелген, 2020 жылғы 15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"6 356 366" сандары "8 111 074" сандарымен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"7 509 487" сандары "9 264 195" сандарымен ауыстырылсын.</w:t>
      </w:r>
    </w:p>
    <w:bookmarkEnd w:id="3"/>
    <w:bookmarkStart w:name="z11" w:id="4"/>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4"/>
    <w:bookmarkStart w:name="z12" w:id="5"/>
    <w:p>
      <w:pPr>
        <w:spacing w:after="0"/>
        <w:ind w:left="0"/>
        <w:jc w:val="both"/>
      </w:pPr>
      <w:r>
        <w:rPr>
          <w:rFonts w:ascii="Times New Roman"/>
          <w:b w:val="false"/>
          <w:i w:val="false"/>
          <w:color w:val="000000"/>
          <w:sz w:val="28"/>
        </w:rPr>
        <w:t>
      3. Осы шешімнің орындалуын бақылау аудандық мәслихаттың экономика мен бюджет, өнеркәсіп, кәсіпкерлікті дамыту және заңдылықты сақтау мәселелері жөніндегі тұрақты комиссиясына (А. Қабдолов) жүктелсін.</w:t>
      </w:r>
    </w:p>
    <w:bookmarkEnd w:id="5"/>
    <w:bookmarkStart w:name="z13" w:id="6"/>
    <w:p>
      <w:pPr>
        <w:spacing w:after="0"/>
        <w:ind w:left="0"/>
        <w:jc w:val="both"/>
      </w:pPr>
      <w:r>
        <w:rPr>
          <w:rFonts w:ascii="Times New Roman"/>
          <w:b w:val="false"/>
          <w:i w:val="false"/>
          <w:color w:val="000000"/>
          <w:sz w:val="28"/>
        </w:rPr>
        <w:t>
      4. Осы шешім 2020 жылдың 1 қаңтарынан бастап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маусымы № 434-VI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аудандық мәслихаттың № 339-VI шешіміне қосымша</w:t>
            </w:r>
          </w:p>
        </w:tc>
      </w:tr>
    </w:tbl>
    <w:bookmarkStart w:name="z18" w:id="7"/>
    <w:p>
      <w:pPr>
        <w:spacing w:after="0"/>
        <w:ind w:left="0"/>
        <w:jc w:val="left"/>
      </w:pPr>
      <w:r>
        <w:rPr>
          <w:rFonts w:ascii="Times New Roman"/>
          <w:b/>
          <w:i w:val="false"/>
          <w:color w:val="000000"/>
        </w:rPr>
        <w:t xml:space="preserve"> 2020 жылға арналған аудандық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1192"/>
        <w:gridCol w:w="7220"/>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8"/>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8111074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1825642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299409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236972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1339212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1337684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қаржыландырылатын, сондай-ақ Қазақстан Республикасы Ұлттық Банкінің бюджетінен (шығыстар сметасынан) ұсталатын және қаржылындырылатын мелекеттік мекемелер салатын айыппұлдар, өсімпұлдар, санкциялар,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ұйымдарға, жеке тұлғаларға бюджеттік кредиттер (қарыздар) бойынша жергілікті бюджеттен берілетін айыппұлдар, өсімпұлдар, санкциялар,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6257035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6257035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6257035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467"/>
        <w:gridCol w:w="1994"/>
        <w:gridCol w:w="3803"/>
        <w:gridCol w:w="40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2832"/>
        <w:gridCol w:w="2465"/>
        <w:gridCol w:w="3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2832"/>
        <w:gridCol w:w="1717"/>
        <w:gridCol w:w="43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4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9"/>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794"/>
        <w:gridCol w:w="1310"/>
        <w:gridCol w:w="1310"/>
        <w:gridCol w:w="5231"/>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9264195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121593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233870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өоттерінің, сондай-ақ мемлекеттік өртке қарсы қызмет органдарды құрылдмаған елді мекендерде өрттердің алдын алу және оларды сөндіру жөніндегі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3363677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3252929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2997576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255353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207214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454967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аумақтақ орталығы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Республмкасында мүгедектердің құқықтарын қамтамасыз етуге және өмір сүру сапасын жақсарту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1313629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1031435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1006792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1006792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368903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232133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демалыс жұмысын қолдау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2209201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2125079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1215079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1804208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автомобиль жолдарын және елді-мекендердің көшелерін күрделі және орташа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320871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"ауылдық), қала маңындағы және ауданішілік қатынастар бойынша жолаушылар тасымалдарын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547634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796"/>
        <w:gridCol w:w="1796"/>
        <w:gridCol w:w="5589"/>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әдеуметтік қолдау шараларын іске асыру үшін бюджеттік кредиттер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938"/>
        <w:gridCol w:w="1977"/>
        <w:gridCol w:w="1977"/>
        <w:gridCol w:w="3196"/>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