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b42e" w14:textId="578b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23 желтоқсандағы № 339-VI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облысы Мақат аудандық мәслихатының 2020 жылғы 28 қыркүйектегі № 400-VI шешімі. Атырау облысының Әділет департаментінде 2020 жылғы 8 қазанда № 4750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2020-2022 жылдарға арналған ауданның бюджетін нақтылау туралы ұсынысын қарап,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2019 жылғы 23 желтоқсандағы L сессиясының № 339-VI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4568 санымен тіркелген, 2020 жылғы 15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"8 111 074" сандары "8 263 713"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"9 264 195" сандары "9 309 832" сандарымен ауыстырылсын;</w:t>
      </w:r>
    </w:p>
    <w:bookmarkEnd w:id="4"/>
    <w:bookmarkStart w:name="z11" w:id="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
    <w:bookmarkStart w:name="z12" w:id="6"/>
    <w:p>
      <w:pPr>
        <w:spacing w:after="0"/>
        <w:ind w:left="0"/>
        <w:jc w:val="both"/>
      </w:pPr>
      <w:r>
        <w:rPr>
          <w:rFonts w:ascii="Times New Roman"/>
          <w:b w:val="false"/>
          <w:i w:val="false"/>
          <w:color w:val="000000"/>
          <w:sz w:val="28"/>
        </w:rPr>
        <w:t>
      3. Осы шешімнің орындалуын бақылау аудандық мәслихаттың экономика мен бюджет, өнеркәсіп, кәсіпкерлікті дамыту және заңдылықты сақтау мәселелері жөніндегі тұрақты комиссиясына (А. Қабдолов) жүктелсін.</w:t>
      </w:r>
    </w:p>
    <w:bookmarkEnd w:id="6"/>
    <w:bookmarkStart w:name="z13" w:id="7"/>
    <w:p>
      <w:pPr>
        <w:spacing w:after="0"/>
        <w:ind w:left="0"/>
        <w:jc w:val="both"/>
      </w:pPr>
      <w:r>
        <w:rPr>
          <w:rFonts w:ascii="Times New Roman"/>
          <w:b w:val="false"/>
          <w:i w:val="false"/>
          <w:color w:val="000000"/>
          <w:sz w:val="28"/>
        </w:rPr>
        <w:t>
      4. Осы шешім 2020 жылғы 1 қаңтардан бастап қолданысқа енгiзiледi.</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қыркүйектегі аудандық мәслихаттың № 400-VI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аудандық мәслихаттың № 339-VІ шешіміне № 1 қосымша</w:t>
            </w:r>
          </w:p>
        </w:tc>
      </w:tr>
    </w:tbl>
    <w:bookmarkStart w:name="z18" w:id="8"/>
    <w:p>
      <w:pPr>
        <w:spacing w:after="0"/>
        <w:ind w:left="0"/>
        <w:jc w:val="left"/>
      </w:pPr>
      <w:r>
        <w:rPr>
          <w:rFonts w:ascii="Times New Roman"/>
          <w:b/>
          <w:i w:val="false"/>
          <w:color w:val="000000"/>
        </w:rPr>
        <w:t xml:space="preserve"> 2020 жылға арналған аудандық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21"/>
        <w:gridCol w:w="8"/>
        <w:gridCol w:w="8"/>
        <w:gridCol w:w="8"/>
        <w:gridCol w:w="763"/>
        <w:gridCol w:w="351"/>
        <w:gridCol w:w="355"/>
        <w:gridCol w:w="384"/>
        <w:gridCol w:w="10"/>
        <w:gridCol w:w="1102"/>
        <w:gridCol w:w="2"/>
        <w:gridCol w:w="540"/>
        <w:gridCol w:w="562"/>
        <w:gridCol w:w="2"/>
        <w:gridCol w:w="540"/>
        <w:gridCol w:w="1098"/>
        <w:gridCol w:w="6"/>
        <w:gridCol w:w="2"/>
        <w:gridCol w:w="3422"/>
        <w:gridCol w:w="2310"/>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8263713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1848831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318413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1261048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Мелекет меншігінен түсетін басқа да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(жұмыстврды, қызметтерді) өткізуінен түсетін түсімдер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(жұмыстврды, қызметтерді) өткізуінен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қаржыландырылатын, сондай-ақ Қазақстан Республикасы Ұлттық Банкінің бюджетінен (шығыстар сметасынан) ұсталатын және қаржылындырылатын мелекеттік мекемелер салатын айыппұлдар, өсімпұлдар, санкциялар, өндіріп алулар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ұйымдарға, жеке тұлғаларға бюджеттік кредиттер (қарыздар) бойынша жергілікті бюджеттен берілетін айыппұлдар, өсімпұлдар, санкциялар, өндіріп алулар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сатықтық емес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сатықтық емес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6390031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6390031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6390031</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- 972298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972298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972298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972298</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Республмкасында мүгедектердің құқықтарын қамтамасыз етуге және өмір сүру сапасын жақсарту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демалыс жұмысын қолдау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инфрақұрылымды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автомобиль жолдарын және елді-мекендердің көшелерін күрделі және орташа жөндеу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"ауылдық), қала маңындағы және ауданішілік қатынастар бойынша жолаушылар тасымалдарын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әдеуметтік қолдау шараларын іске асыру үшін бюджеттік кредиттер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