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5d16" w14:textId="c915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мәслихатының 2017 жылғы 30 маусымдағы № 119-VI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2020 жылғы 27 қарашадағы № 427-VI шешімі. Атырау облысының Әділет департаментінде 2020 жылғы 7 желтоқсанда № 4792 болып тіркелді. Күші жойылды - Атырау облысы Мақат аудандық мәслихатының 2023 жылғы 8 қыркүйектегі № 43-VIII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08.09.2023 № </w:t>
      </w:r>
      <w:r>
        <w:rPr>
          <w:rFonts w:ascii="Times New Roman"/>
          <w:b w:val="false"/>
          <w:i w:val="false"/>
          <w:color w:val="ff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Мақат аудандық мәслихаттың 2017 жылғы 30 маусымдағы № 119-VI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3933 болып тіркелген, 2017 жылғы 3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1-тараудың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"1-тарау. Жалпы ережелер";</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1"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2" w:id="8"/>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8"/>
    <w:bookmarkStart w:name="z13" w:id="9"/>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4" w:id="10"/>
    <w:p>
      <w:pPr>
        <w:spacing w:after="0"/>
        <w:ind w:left="0"/>
        <w:jc w:val="both"/>
      </w:pPr>
      <w:r>
        <w:rPr>
          <w:rFonts w:ascii="Times New Roman"/>
          <w:b w:val="false"/>
          <w:i w:val="false"/>
          <w:color w:val="000000"/>
          <w:sz w:val="28"/>
        </w:rPr>
        <w:t>
      4) ең төмен күнкөріс деңгейі – мөлшері бойынша облыстағы статистика органдары есептейтін ең төмен тұтыну себетінің құнына тең, бір адамға қажетті ең төмен ақшалай кіріс;</w:t>
      </w:r>
    </w:p>
    <w:bookmarkEnd w:id="10"/>
    <w:bookmarkStart w:name="z15"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bookmarkStart w:name="z16"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7" w:id="13"/>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8" w:id="14"/>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4"/>
    <w:bookmarkStart w:name="z19" w:id="15"/>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0"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1"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 – тармақ</w:t>
      </w:r>
      <w:r>
        <w:rPr>
          <w:rFonts w:ascii="Times New Roman"/>
          <w:b w:val="false"/>
          <w:i w:val="false"/>
          <w:color w:val="000000"/>
          <w:sz w:val="28"/>
        </w:rPr>
        <w:t xml:space="preserve"> келесі редакцияда мазмұндалсын:</w:t>
      </w:r>
    </w:p>
    <w:bookmarkEnd w:id="18"/>
    <w:bookmarkStart w:name="z23" w:id="19"/>
    <w:p>
      <w:pPr>
        <w:spacing w:after="0"/>
        <w:ind w:left="0"/>
        <w:jc w:val="both"/>
      </w:pPr>
      <w:r>
        <w:rPr>
          <w:rFonts w:ascii="Times New Roman"/>
          <w:b w:val="false"/>
          <w:i w:val="false"/>
          <w:color w:val="000000"/>
          <w:sz w:val="28"/>
        </w:rPr>
        <w:t xml:space="preserve">
      "4.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4" w:id="20"/>
    <w:p>
      <w:pPr>
        <w:spacing w:after="0"/>
        <w:ind w:left="0"/>
        <w:jc w:val="both"/>
      </w:pPr>
      <w:r>
        <w:rPr>
          <w:rFonts w:ascii="Times New Roman"/>
          <w:b w:val="false"/>
          <w:i w:val="false"/>
          <w:color w:val="000000"/>
          <w:sz w:val="28"/>
        </w:rPr>
        <w:t xml:space="preserve">
      4) 2-тараудың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20"/>
    <w:bookmarkStart w:name="z25" w:id="21"/>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21"/>
    <w:bookmarkStart w:name="z26" w:id="22"/>
    <w:p>
      <w:pPr>
        <w:spacing w:after="0"/>
        <w:ind w:left="0"/>
        <w:jc w:val="both"/>
      </w:pPr>
      <w:r>
        <w:rPr>
          <w:rFonts w:ascii="Times New Roman"/>
          <w:b w:val="false"/>
          <w:i w:val="false"/>
          <w:color w:val="000000"/>
          <w:sz w:val="28"/>
        </w:rPr>
        <w:t xml:space="preserve">
      5) 3-тараудың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22"/>
    <w:bookmarkStart w:name="z27" w:id="23"/>
    <w:p>
      <w:pPr>
        <w:spacing w:after="0"/>
        <w:ind w:left="0"/>
        <w:jc w:val="both"/>
      </w:pPr>
      <w:r>
        <w:rPr>
          <w:rFonts w:ascii="Times New Roman"/>
          <w:b w:val="false"/>
          <w:i w:val="false"/>
          <w:color w:val="000000"/>
          <w:sz w:val="28"/>
        </w:rPr>
        <w:t>
      "3-тарау. Әлеуметтік көмек көрсету тәртібі";</w:t>
      </w:r>
    </w:p>
    <w:bookmarkEnd w:id="23"/>
    <w:bookmarkStart w:name="z28"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w:t>
      </w:r>
    </w:p>
    <w:bookmarkEnd w:id="24"/>
    <w:bookmarkStart w:name="z29" w:id="25"/>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25"/>
    <w:bookmarkStart w:name="z30" w:id="26"/>
    <w:p>
      <w:pPr>
        <w:spacing w:after="0"/>
        <w:ind w:left="0"/>
        <w:jc w:val="both"/>
      </w:pPr>
      <w:r>
        <w:rPr>
          <w:rFonts w:ascii="Times New Roman"/>
          <w:b w:val="false"/>
          <w:i w:val="false"/>
          <w:color w:val="000000"/>
          <w:sz w:val="28"/>
        </w:rPr>
        <w:t>
      1) жеке басын куәландыратын құжатпен;</w:t>
      </w:r>
    </w:p>
    <w:bookmarkEnd w:id="26"/>
    <w:bookmarkStart w:name="z31" w:id="27"/>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27"/>
    <w:bookmarkStart w:name="z32" w:id="28"/>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28"/>
    <w:bookmarkStart w:name="z33" w:id="2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29"/>
    <w:bookmarkStart w:name="z34"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w:t>
      </w:r>
      <w:r>
        <w:rPr>
          <w:rFonts w:ascii="Times New Roman"/>
          <w:b w:val="false"/>
          <w:i w:val="false"/>
          <w:color w:val="000000"/>
          <w:sz w:val="28"/>
        </w:rPr>
        <w:t xml:space="preserve"> келесі редакцияда мазмұндалсын:</w:t>
      </w:r>
    </w:p>
    <w:bookmarkEnd w:id="30"/>
    <w:bookmarkStart w:name="z35" w:id="31"/>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31"/>
    <w:bookmarkStart w:name="z36" w:id="32"/>
    <w:p>
      <w:pPr>
        <w:spacing w:after="0"/>
        <w:ind w:left="0"/>
        <w:jc w:val="both"/>
      </w:pPr>
      <w:r>
        <w:rPr>
          <w:rFonts w:ascii="Times New Roman"/>
          <w:b w:val="false"/>
          <w:i w:val="false"/>
          <w:color w:val="000000"/>
          <w:sz w:val="28"/>
        </w:rPr>
        <w:t xml:space="preserve">
      8) 4-тараудың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32"/>
    <w:bookmarkStart w:name="z37" w:id="33"/>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33"/>
    <w:bookmarkStart w:name="z38" w:id="34"/>
    <w:p>
      <w:pPr>
        <w:spacing w:after="0"/>
        <w:ind w:left="0"/>
        <w:jc w:val="both"/>
      </w:pPr>
      <w:r>
        <w:rPr>
          <w:rFonts w:ascii="Times New Roman"/>
          <w:b w:val="false"/>
          <w:i w:val="false"/>
          <w:color w:val="000000"/>
          <w:sz w:val="28"/>
        </w:rPr>
        <w:t xml:space="preserve">
      9) 5-тараудың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34"/>
    <w:bookmarkStart w:name="z39" w:id="35"/>
    <w:p>
      <w:pPr>
        <w:spacing w:after="0"/>
        <w:ind w:left="0"/>
        <w:jc w:val="both"/>
      </w:pPr>
      <w:r>
        <w:rPr>
          <w:rFonts w:ascii="Times New Roman"/>
          <w:b w:val="false"/>
          <w:i w:val="false"/>
          <w:color w:val="000000"/>
          <w:sz w:val="28"/>
        </w:rPr>
        <w:t>
      "5-тарау. Қорытынды ереже";</w:t>
      </w:r>
    </w:p>
    <w:bookmarkEnd w:id="35"/>
    <w:bookmarkStart w:name="z40" w:id="36"/>
    <w:p>
      <w:pPr>
        <w:spacing w:after="0"/>
        <w:ind w:left="0"/>
        <w:jc w:val="both"/>
      </w:pPr>
      <w:r>
        <w:rPr>
          <w:rFonts w:ascii="Times New Roman"/>
          <w:b w:val="false"/>
          <w:i w:val="false"/>
          <w:color w:val="000000"/>
          <w:sz w:val="28"/>
        </w:rPr>
        <w:t xml:space="preserve">
      10)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36"/>
    <w:bookmarkStart w:name="z41" w:id="37"/>
    <w:p>
      <w:pPr>
        <w:spacing w:after="0"/>
        <w:ind w:left="0"/>
        <w:jc w:val="both"/>
      </w:pPr>
      <w:r>
        <w:rPr>
          <w:rFonts w:ascii="Times New Roman"/>
          <w:b w:val="false"/>
          <w:i w:val="false"/>
          <w:color w:val="000000"/>
          <w:sz w:val="28"/>
        </w:rPr>
        <w:t xml:space="preserve">
      11)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7"/>
    <w:bookmarkStart w:name="z42" w:id="38"/>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жүктелсін.</w:t>
      </w:r>
    </w:p>
    <w:bookmarkEnd w:id="38"/>
    <w:bookmarkStart w:name="z43" w:id="3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2020 жылғы 27 қарашасы № 427-VI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көрсетудің,оның мөлшерлерін белгілеудің және мұқтаж азаматтардың жекелеген санаттарының тізбесін айқындаудың қағидаларына 2-қосымша</w:t>
            </w:r>
          </w:p>
        </w:tc>
      </w:tr>
    </w:tbl>
    <w:bookmarkStart w:name="z48" w:id="40"/>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 </w:t>
      </w:r>
      <w:r>
        <w:br/>
      </w:r>
      <w:r>
        <w:rPr>
          <w:rFonts w:ascii="Times New Roman"/>
          <w:b/>
          <w:i w:val="false"/>
          <w:color w:val="000000"/>
        </w:rPr>
        <w:t>20__ жылғы "__"</w:t>
      </w:r>
    </w:p>
    <w:bookmarkEnd w:id="40"/>
    <w:bookmarkStart w:name="z49" w:id="41"/>
    <w:p>
      <w:pPr>
        <w:spacing w:after="0"/>
        <w:ind w:left="0"/>
        <w:jc w:val="both"/>
      </w:pPr>
      <w:r>
        <w:rPr>
          <w:rFonts w:ascii="Times New Roman"/>
          <w:b w:val="false"/>
          <w:i w:val="false"/>
          <w:color w:val="000000"/>
          <w:sz w:val="28"/>
        </w:rPr>
        <w:t>
      __________________________________________________________</w:t>
      </w:r>
    </w:p>
    <w:bookmarkEnd w:id="41"/>
    <w:bookmarkStart w:name="z50" w:id="42"/>
    <w:p>
      <w:pPr>
        <w:spacing w:after="0"/>
        <w:ind w:left="0"/>
        <w:jc w:val="both"/>
      </w:pPr>
      <w:r>
        <w:rPr>
          <w:rFonts w:ascii="Times New Roman"/>
          <w:b w:val="false"/>
          <w:i w:val="false"/>
          <w:color w:val="000000"/>
          <w:sz w:val="28"/>
        </w:rPr>
        <w:t>
      (елді мекен)</w:t>
      </w:r>
    </w:p>
    <w:bookmarkEnd w:id="42"/>
    <w:bookmarkStart w:name="z51" w:id="43"/>
    <w:p>
      <w:pPr>
        <w:spacing w:after="0"/>
        <w:ind w:left="0"/>
        <w:jc w:val="both"/>
      </w:pPr>
      <w:r>
        <w:rPr>
          <w:rFonts w:ascii="Times New Roman"/>
          <w:b w:val="false"/>
          <w:i w:val="false"/>
          <w:color w:val="000000"/>
          <w:sz w:val="28"/>
        </w:rPr>
        <w:t xml:space="preserve">
      1. Өтініш берушінің тегі, аты, әкесінің аты (бар болса) ________________________ </w:t>
      </w:r>
    </w:p>
    <w:bookmarkEnd w:id="43"/>
    <w:bookmarkStart w:name="z52" w:id="44"/>
    <w:p>
      <w:pPr>
        <w:spacing w:after="0"/>
        <w:ind w:left="0"/>
        <w:jc w:val="both"/>
      </w:pPr>
      <w:r>
        <w:rPr>
          <w:rFonts w:ascii="Times New Roman"/>
          <w:b w:val="false"/>
          <w:i w:val="false"/>
          <w:color w:val="000000"/>
          <w:sz w:val="28"/>
        </w:rPr>
        <w:t>
      2. Тұратын мекенжайы ___________________________________________________</w:t>
      </w:r>
    </w:p>
    <w:bookmarkEnd w:id="44"/>
    <w:bookmarkStart w:name="z53" w:id="45"/>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 ___________________________________________________________________.</w:t>
      </w:r>
    </w:p>
    <w:bookmarkEnd w:id="45"/>
    <w:bookmarkStart w:name="z54" w:id="46"/>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7"/>
    <w:p>
      <w:pPr>
        <w:spacing w:after="0"/>
        <w:ind w:left="0"/>
        <w:jc w:val="both"/>
      </w:pPr>
      <w:r>
        <w:rPr>
          <w:rFonts w:ascii="Times New Roman"/>
          <w:b w:val="false"/>
          <w:i w:val="false"/>
          <w:color w:val="000000"/>
          <w:sz w:val="28"/>
        </w:rPr>
        <w:t xml:space="preserve">
      Еңбекке жарамды барлығы _________ адам. </w:t>
      </w:r>
    </w:p>
    <w:bookmarkEnd w:id="47"/>
    <w:bookmarkStart w:name="z56" w:id="48"/>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48"/>
    <w:bookmarkStart w:name="z57" w:id="49"/>
    <w:p>
      <w:pPr>
        <w:spacing w:after="0"/>
        <w:ind w:left="0"/>
        <w:jc w:val="both"/>
      </w:pPr>
      <w:r>
        <w:rPr>
          <w:rFonts w:ascii="Times New Roman"/>
          <w:b w:val="false"/>
          <w:i w:val="false"/>
          <w:color w:val="000000"/>
          <w:sz w:val="28"/>
        </w:rPr>
        <w:t>
      Балалардың саны: ______, олардың ішінен жоғары және орта оқу орындарында ақылы негізде оқитындар _______ адам, оқу құны жылына _______ теңге.</w:t>
      </w:r>
    </w:p>
    <w:bookmarkEnd w:id="49"/>
    <w:bookmarkStart w:name="z58" w:id="50"/>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қажет)_____________________________________.</w:t>
      </w:r>
    </w:p>
    <w:bookmarkEnd w:id="50"/>
    <w:bookmarkStart w:name="z59" w:id="51"/>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1"/>
    <w:bookmarkStart w:name="z60" w:id="52"/>
    <w:p>
      <w:pPr>
        <w:spacing w:after="0"/>
        <w:ind w:left="0"/>
        <w:jc w:val="both"/>
      </w:pPr>
      <w:r>
        <w:rPr>
          <w:rFonts w:ascii="Times New Roman"/>
          <w:b w:val="false"/>
          <w:i w:val="false"/>
          <w:color w:val="000000"/>
          <w:sz w:val="28"/>
        </w:rPr>
        <w:t>
       _________________________________________________________________________.</w:t>
      </w:r>
    </w:p>
    <w:bookmarkEnd w:id="52"/>
    <w:bookmarkStart w:name="z61" w:id="53"/>
    <w:p>
      <w:pPr>
        <w:spacing w:after="0"/>
        <w:ind w:left="0"/>
        <w:jc w:val="both"/>
      </w:pPr>
      <w:r>
        <w:rPr>
          <w:rFonts w:ascii="Times New Roman"/>
          <w:b w:val="false"/>
          <w:i w:val="false"/>
          <w:color w:val="000000"/>
          <w:sz w:val="28"/>
        </w:rPr>
        <w:t>
      Тұрғын үйді ұстауға арналған шығыстар:______________________________________.</w:t>
      </w:r>
    </w:p>
    <w:bookmarkEnd w:id="53"/>
    <w:bookmarkStart w:name="z62" w:id="54"/>
    <w:p>
      <w:pPr>
        <w:spacing w:after="0"/>
        <w:ind w:left="0"/>
        <w:jc w:val="both"/>
      </w:pPr>
      <w:r>
        <w:rPr>
          <w:rFonts w:ascii="Times New Roman"/>
          <w:b w:val="false"/>
          <w:i w:val="false"/>
          <w:color w:val="000000"/>
          <w:sz w:val="28"/>
        </w:rPr>
        <w:t>
      Отбасының табысы: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55"/>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табыс)________________________________. қазіргі уақытта өздері тұрып жатқаннан бөлек өзге тұрғын үйінің болуы (оны пайдаланғаннан түскен мәлімделген табыс)________________________________.</w:t>
      </w:r>
    </w:p>
    <w:bookmarkEnd w:id="55"/>
    <w:bookmarkStart w:name="z64" w:id="56"/>
    <w:p>
      <w:pPr>
        <w:spacing w:after="0"/>
        <w:ind w:left="0"/>
        <w:jc w:val="both"/>
      </w:pPr>
      <w:r>
        <w:rPr>
          <w:rFonts w:ascii="Times New Roman"/>
          <w:b w:val="false"/>
          <w:i w:val="false"/>
          <w:color w:val="000000"/>
          <w:sz w:val="28"/>
        </w:rPr>
        <w:t>
      7. Бұрын алған көмегі туралы мәліметтер (нысаны, сомасы, көзі): ______________________________________________________________________.</w:t>
      </w:r>
    </w:p>
    <w:bookmarkEnd w:id="56"/>
    <w:bookmarkStart w:name="z65" w:id="57"/>
    <w:p>
      <w:pPr>
        <w:spacing w:after="0"/>
        <w:ind w:left="0"/>
        <w:jc w:val="both"/>
      </w:pPr>
      <w:r>
        <w:rPr>
          <w:rFonts w:ascii="Times New Roman"/>
          <w:b w:val="false"/>
          <w:i w:val="false"/>
          <w:color w:val="000000"/>
          <w:sz w:val="28"/>
        </w:rPr>
        <w:t>
      8. Отбасының өзге де табыстары (нысаны, сомасы, көзі): ______________________________________________________________________.</w:t>
      </w:r>
    </w:p>
    <w:bookmarkEnd w:id="57"/>
    <w:bookmarkStart w:name="z66" w:id="58"/>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______________________________________________________________________</w:t>
      </w:r>
    </w:p>
    <w:bookmarkEnd w:id="58"/>
    <w:bookmarkStart w:name="z67" w:id="59"/>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______________________________________________________________________</w:t>
      </w:r>
    </w:p>
    <w:bookmarkEnd w:id="59"/>
    <w:bookmarkStart w:name="z68" w:id="60"/>
    <w:p>
      <w:pPr>
        <w:spacing w:after="0"/>
        <w:ind w:left="0"/>
        <w:jc w:val="both"/>
      </w:pPr>
      <w:r>
        <w:rPr>
          <w:rFonts w:ascii="Times New Roman"/>
          <w:b w:val="false"/>
          <w:i w:val="false"/>
          <w:color w:val="000000"/>
          <w:sz w:val="28"/>
        </w:rPr>
        <w:t>
      Комиссия төрағасы: ____________________________________________________</w:t>
      </w:r>
    </w:p>
    <w:bookmarkEnd w:id="60"/>
    <w:bookmarkStart w:name="z69" w:id="61"/>
    <w:p>
      <w:pPr>
        <w:spacing w:after="0"/>
        <w:ind w:left="0"/>
        <w:jc w:val="both"/>
      </w:pPr>
      <w:r>
        <w:rPr>
          <w:rFonts w:ascii="Times New Roman"/>
          <w:b w:val="false"/>
          <w:i w:val="false"/>
          <w:color w:val="000000"/>
          <w:sz w:val="28"/>
        </w:rPr>
        <w:t>
      Комиссия мүшелері: ____________________________________________________</w:t>
      </w:r>
    </w:p>
    <w:bookmarkEnd w:id="61"/>
    <w:bookmarkStart w:name="z70" w:id="62"/>
    <w:p>
      <w:pPr>
        <w:spacing w:after="0"/>
        <w:ind w:left="0"/>
        <w:jc w:val="both"/>
      </w:pPr>
      <w:r>
        <w:rPr>
          <w:rFonts w:ascii="Times New Roman"/>
          <w:b w:val="false"/>
          <w:i w:val="false"/>
          <w:color w:val="000000"/>
          <w:sz w:val="28"/>
        </w:rPr>
        <w:t xml:space="preserve">
       (қолдары) (тегі, аты, әкесінің аты) </w:t>
      </w:r>
    </w:p>
    <w:bookmarkEnd w:id="62"/>
    <w:bookmarkStart w:name="z71" w:id="63"/>
    <w:p>
      <w:pPr>
        <w:spacing w:after="0"/>
        <w:ind w:left="0"/>
        <w:jc w:val="both"/>
      </w:pPr>
      <w:r>
        <w:rPr>
          <w:rFonts w:ascii="Times New Roman"/>
          <w:b w:val="false"/>
          <w:i w:val="false"/>
          <w:color w:val="000000"/>
          <w:sz w:val="28"/>
        </w:rPr>
        <w:t>
      Жасалған актімен таныстым: ____________________________________________ Өтініш берушінің тегі, аты, әкесінің аты (бар болса) және қолы________________</w:t>
      </w:r>
    </w:p>
    <w:bookmarkEnd w:id="63"/>
    <w:bookmarkStart w:name="z72" w:id="64"/>
    <w:p>
      <w:pPr>
        <w:spacing w:after="0"/>
        <w:ind w:left="0"/>
        <w:jc w:val="both"/>
      </w:pPr>
      <w:r>
        <w:rPr>
          <w:rFonts w:ascii="Times New Roman"/>
          <w:b w:val="false"/>
          <w:i w:val="false"/>
          <w:color w:val="000000"/>
          <w:sz w:val="28"/>
        </w:rPr>
        <w:t>
      Тексеру жүргізілуден бас тартқан _________________________________________</w:t>
      </w:r>
    </w:p>
    <w:bookmarkEnd w:id="64"/>
    <w:bookmarkStart w:name="z73" w:id="65"/>
    <w:p>
      <w:pPr>
        <w:spacing w:after="0"/>
        <w:ind w:left="0"/>
        <w:jc w:val="both"/>
      </w:pPr>
      <w:r>
        <w:rPr>
          <w:rFonts w:ascii="Times New Roman"/>
          <w:b w:val="false"/>
          <w:i w:val="false"/>
          <w:color w:val="000000"/>
          <w:sz w:val="28"/>
        </w:rPr>
        <w:t>
      Өтініш берушінің (немесе отбасы мүшелерінің бірінің) тегі, аты, әкесінің аты (бар болса) және қолы______________________________________________________</w:t>
      </w:r>
    </w:p>
    <w:bookmarkEnd w:id="65"/>
    <w:bookmarkStart w:name="z74" w:id="66"/>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66"/>
    <w:bookmarkStart w:name="z75" w:id="67"/>
    <w:p>
      <w:pPr>
        <w:spacing w:after="0"/>
        <w:ind w:left="0"/>
        <w:jc w:val="both"/>
      </w:pPr>
      <w:r>
        <w:rPr>
          <w:rFonts w:ascii="Times New Roman"/>
          <w:b w:val="false"/>
          <w:i w:val="false"/>
          <w:color w:val="000000"/>
          <w:sz w:val="28"/>
        </w:rPr>
        <w:t>
      Күні _______</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