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2e983" w14:textId="032e9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Доссор кенті әкімінің 2020 жылғы 6 қарашадағы № 54 шешімі. Атырау облысының Әділет департаментінде 2020 жылғы 13 қарашада № 4785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облыстық ономастика комиссиясының 2019 жылғы 6 желтоқсандағы қорытындысы негізінде, Доссор кентінің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Доссор кентіндегі көшелерге келесі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М.Өтемісұлы көшесінің қиылысынан басталып, Ғ.Сүлейменова көшесіне қосылатын жаңа көшеге Күйші Дина есімі;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Б.Қанатбаев көшесінен басталып, №201 үйден аяқталатын жаңа көшеге Міржақып Дулатұлы есімі;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М.Өтемісұлы көшесінің қиылысынан басталып, М.Дулатұлы (жаңа атау) көшесімен қиылысатын жаңа көшеге Қайрат Рысқұлбеков есімі;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О.Шаримов көшесінен басталып, М.Өтемісұлы көшесімен қиылысатын жаңа көшеге Талғат Бигелдинов есімі;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М.Өтемісұлы көшесінің қиылысынан басталып, Ә.Молдағұлова (жаңа атау) көшесімен қиылысатын жаңа көшеге Исатай батыр есімі;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Исатай батыр (жаңа атау) көшесінен басталып, Ә.Мантаев көшесімен бірінші қиылысатын жаңа көшеге Әлия Молдағұлова есімі;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Исатай батыр (жаңа атау) көшесінен басталып, Ә.Мантаев көшесімен екінші қиылысатын жаңа көшеге Мәншүк Маметова есімі;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Б.Аймағамбетов көшесімен қиылысып, Ә.Мантаев көшесімен тоғысатын жаңа көшеге Бейімбет Майлин есімі;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Исатай батыр (жаңа атау) көшесімен үшінші қиылысатын жаңа көшеге Жанша Досмұхамедұлы есімі;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Исатай батыр (жаңа атау) көшесімен төртінші қиылысатын жаңа көшеге Жүсіпбек Аймауытұлы есімі;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С.Телемгенов көшесінен басталып, М.Маметова (жаңа атау) көшесімен қиылысатын жаңа көшеге Темірбек Жүргенов есімі;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Исатай батыр (жаңа атау) көшесінен басталып, Т.Жүргенов (жаңа атау) көшесімен қиылысатын жаңа көшеге Ілияс Жансүгіров есімі;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Х.Доспанова (жаңа атау) көшесі жанынан басталып, Қ.Жандауов көшесімен қиылысатын жаңа көшеге Балуан Шолақ есімі;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Ш.Еркешов көшесінен басталып, Қ.Жандауов көшесімен қиылысатын жаңа көшеге Хиуаз Доспанова есімі;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Қ.Жандауов көшесімен қиылысқан жерден басталатын жаңа көшеге Жұмабек Ташенов есімі;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Ә.Мантаев көшесімен қиылысқан жерден басталатын жаңа көшеге Қабанбай батыр есімі;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Р.Қитаров көшесімен қиылысқан жерден басталатын жаңа көшеге Қобыланды батыр есімі;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Б.Момышұлы көшесімен қиылысқан жерден басталатын жаңа көшеге Райымбек батыр есімі;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№2 нүктеден басталып, №64 нүктеден аяқталатын бірінші қиылысындағы жаңа көшеге Төле би есімі;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№2 нүктеден басталып, №64 нүктеден аяқталатын екінші қиылысындағы жаңа көшеге Қазыбек би есімі;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№2 нүктеден басталып, №64 нүктеден аяқталатын үшінші қиылысындағы жаңа көшеге Әйтеке би есімі;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№2 нүктеден басталып, №64 нүктеден аяқталатын төртінші қиылысындағы жаңа көшеге Бұқар жырау есімі;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Айналма жолдан басталып, "Құлсары" аншлагына дейінгі жаңа көшеге Сұлтан Бейбарыс есімі;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Сұлтан Бейбарыс (жаңа атау) көшесінің бірінші қилысынан басталып, Р.Төлешқалиев көшесімен қиылысатын жаңа көшеге Рақымжан Қошқарбаев есімі;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Сұлтан Бейбарыс (жаңа атау) көшесінің екінші қилысынан басталып, Р.Төлешқалиев көшесімен қиылысатын жаңа көшеге Шәкен Айманов есімі;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Сұлтан Бейбарыс (жаңа атау) көшесінің қилысынан басталып, К.Бейсейітова (жаңа атау) көшесімен қиылысатын жаңа көшеге Фариза Оңғарсынова есімі;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Ш.Жиенқұлова (жаңа атау) көшесінің қиылысынан басталып, Ф.Оңғарсынова (жаңа атау) көшесімен қиылысатын жаңа көшеге Күләш Байсейітова есімі;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Ж.Мұқтанов көшесінің қиылысынан басталып, теміржолға дейінгі жаңа көшеге Шара Жиенқұлова есімі;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Ж.Мұқтанов көшесінің қиылысынан басталып, К.Байсейітова (жаңа атау) көшесімен қиылысатын жаңа көшеге Дінмұхамед Қонаев есімі;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А.Нұрсейітов көшесінен басталып, №127 үймен аяқталатын жаңа көшеге Әл-Фараби есімі;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А.Нұрсейітов көшесінің қиылысынан басталатын жаңа көшеге Жаяу Мұса есімі;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Жаяу Мұса (жаңа атау) көшесінің қиылысынан басталатын жаңа көшеге Ақан сері есімі;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Әл-Фараби (жаңа атау) көшесінің бірінші қиылысынан басталатын жаңа көшеге Біржан сал есімі;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Әл-Фараби (жаңа атау) көшесінің екінші қиылысынан басталатын жаңа көшеге Нұрғиса Тілендиев есімі;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Әл-Фараби (жаңа атау) көшесінің үшінші қиылысынан басталатын жаңа көшеге Алпамыс батыр есімі.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Доссор кентіндегі бұрыннан қалыптасқан құрамдас бөліктерінің келесі атаулары қайта аталсын: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Ғалия Сүлейменова;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Қадым Жандауов;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Сабытай Телемгенов;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Әмірхан Мантаев;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Хакім Исақов;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Бержан Қанатбаев;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Нұр Құсайынов;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Рамазан Төлешқалиев;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Хансұлтан Аухатов;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Жұмағали Мұқтанов;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Боран Аймағамбетов;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Ораз Сарғұнанов;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Қайырғали Жылқышиев;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Шәли Еркешов;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Шөкен Исанов;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Қадірбай Кериков;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Қуаныш Құдабаев;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Әмірбай Оразов;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Тәжібай Текеев;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Салахаден Биғалиев;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Ғабдыхалық Сағытжанов;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Махамбет;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Бауыржан Момышұлы;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Мұстафа Шоқай;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Құрманғазы;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Ғарифолла Құрманғалиев;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Рзағали Қитаров;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Оспан Шаримов;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Бисенғали Даулетбаев;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Құбай Сейітов;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Жетпіс Ботабайұлы;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Ақмұқан Нұрсейітов;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Бірлік шағын ауданы;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Ынтымақ шағын ауданы.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ол алғашқы ресми жариялаған күнінен кейін күнтізбелік он күн өткен соң қолданысқа енгізіледі.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Кент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Ермеков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