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8e44" w14:textId="ddf8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19 желтоқсандағы № 473-VІ "2020-2022 жылдарға арналған ауданның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2020 жылғы 3 сәуірдегі № 506-VI шешімі. Атырау облысының Әділет департаментінде 2020 жылғы 8 сәуірде № 4630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аудан әкімдігінің ұсынысына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19 желтоқсандағы № 473-VІ "2020-2022 жылдарға арналған ауданның бюджетін бекіту туралы" (Нормативтік құқықтық актілерді мемлекеттік тіркеу тізілімінде № 4569 санымен тіркелген, 2020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"14 514 458" сандары "15 035 318" сандарымен ауыстырылсын;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"11 649 388" сандары "12 170 231"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"14 514 458" сандары "15 156 117"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"таза бюджеттік несиелендіру – 16 902 мың теңге, оның ішінде: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35 789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18 887 мың теңге;"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"-35 789" сандары "-137 701" сандарымен ауыстырылсын;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137 701 мың теңге, оның ішінде: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131 164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18 887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пайдаланатын қалдықтары – 25 424 мың теңге."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"59 341" сандары "44 064" сандарымен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"855 000" сандары "1 030 106" сандарымен ауыстырылсын;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"130 152" сандары "205 495" сандарымен ауыстырылсын;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69 035 мың теңге".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 алынып тасталсын: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"жануарларды сәйкестендіру жөніндегі іс-шараларды жүргізуге 9 947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75 583 мың теңге".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"бастауыш, негізгі орта және жалпы орта білім беру объектілерін салуға және қайта құруға 20 774 мың теңге".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17-18 тармақтармен толықтырылсын: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Аудандық бюджетте "Нәтижелі жұмыспен қамтуды және жаппай кәсіпкерлікті дамытудың 2017-2021 жылдарға арналған "Еңбек" мемлекеттік бағдарламасы" шеңберінде объектілерді қаржыландыру үшін 2020 жылы мемлекеттік бағалы қағаздарды шығару арқылы 95 375 мың теңге сомасында қарыздардың түсімдері ескерілсін.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2020 жылға арналған аудандық бюджетте жергілікті атқарушы органдардың қарызын өтеу және борышына қызмет көрсету үшін 18 904 мың теңге көзделгені ескерілсін."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экономика, салық және бюджет саясаты жөніндегі тұрақты комиссиясына (төрағасы Р. Сұлтанияев) жүктелсін.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Хашуова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3 сәуірі № 506-VI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19 желтоқсандағы № 473-VІ шешіміне 1 қосымша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15 035 318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2 799 320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12 170 231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12 170 209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12 170 209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2 847 844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2 795 166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6 527 199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166"/>
        <w:gridCol w:w="1166"/>
        <w:gridCol w:w="5242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15 156 117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әкiмiнiң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қаржыбөлiмi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мүлiктi бағалауды жүргiзу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бiрдей әскери мiндеттi атқару шеңберiндегi iс-шаралар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8 188 516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7 076 534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бiлiм бөлiмi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6 899 473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6 632 219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өспірімдерге спорт бойынша қосымша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1 057 952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бiлiм бөлiмi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1 057 952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бiлiм беру саласындағы мемлекеттік саясатты іске асыру жөніндегі қызметтер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1 040 285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700 543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700 543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1 531 726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1 248 199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1 069 168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жүйесiн дамыту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1 059 168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89 340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 шаралар жүргізу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Өнеркәсiп, сәулет, қала құрылысы және құрылыс қызметi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 қала құрылысы және құрылыс қызметі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1 885 270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1 885 270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1 885 270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-137 701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облыстардың, республикалық маңызы бар қаланың, астананың жергілікті атқарушы органдары ішкі нарықта айналысқа шығаратын мемлекеттік бағалы қағаздарды шығарудан түсетін түсімдер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