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07d6" w14:textId="f0a0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24 желтоқсандағы № 481-VІ "2020-2022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2020 жылғы 12 маусымдағы № 526-VI шешімі. Атырау облысының Әділет департаментінде 2020 жылғы 25 маусымда № 4678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аудан әкімдігінің ұсынысына сәйкес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24 желтоқсандағы № 481-VІ "2020-2022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4570 санымен тіркелген, 2020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"638 320" сандары "811 088" сандарымен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"48 750" сандары "49 214"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"464" сандары "0" санымен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"589 106" сандары "761 874" сандарымен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"638 320" сандары "820 963" сандарымен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"-9 875"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- 9 875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9 875 мың теңге".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"109 463" сандары "123 135" сандарымен ауыстырылсын;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"105 963" сандары "119 635" сандарымен ауыстырылсын;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"109 463" сандары "130 564" сандарымен ауыстырылсын;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"-7 429" сандарымен ауыстырылсын;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- 7 429 мың теңге, оның ішінде: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7 429 мың теңге".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"135 514" сандары "138 222" сандарымен ауыстырылсын;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"132 182" сандары "134 890" сандарымен ауыстырылсын;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"135 514" сандары "140 624" сандарымен ауыстырылсын;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"-2 402" сандарымен ауыстырылсын;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- 2 402 мың теңге, оның ішінде: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2 402 мың теңге".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"103 956" сандары "123 416" сандарымен ауыстырылсын;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"100 140" сандары "119 600" сандарымен ауыстырылсын;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"103 956" сандары "126 823" сандарымен ауыстырылсын;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"-3 407" сандарымен ауыстырылсын;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- 3 407 мың теңге, оның ішінде: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3 407 мың теңге".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"118 397" сандары "124 976" сандарымен ауыстырылсын;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"115 777" сандары "122 356" сандарымен ауыстырылсын;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"118 397" сандары "127 937" сандарымен ауыстырылсын;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"-2 961" сандарымен ауыстырылсын;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- 2 961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2 961 мың теңге".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"122 241" сандары "126 822" сандарымен ауыстырылсын;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"119 941" сандары "124 522" сандарымен ауыстырылсын;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"122 241" сандары "133 329" сандарымен ауыстырылсын;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"-6 507" сандарымен ауыстырылсын;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– 6 507 мың теңге, оның ішінде: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6 507 мың теңге".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"122 620" сандары "138 146" сандарымен ауыстырылсын;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"114 235" сандары "129 761" сандарымен ауыстырылсын;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"122 620" сандары "145 051" сандарымен ауыстырылсын;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"-6 905" сандарымен ауыстырылсын;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- 6 905 мың теңге, оның ішінде: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6 905 мың теңге".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"70 798" сандары "77 623" сандарымен ауыстырылсын;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"69 122" сандары "75 947" сандарымен ауыстырылсын;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"70 798" сандары "78 744" сандарымен ауыстырылсын;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"-1 121" сандарымен ауыстырылсын;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- 1 121 мың теңге, оның ішінде: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1 121 мың теңге".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"112 222" сандары "121 487" сандарымен ауыстырылсын;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"109 588" сандары "118 853" сандарымен ауыстырылсын;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"112 222" сандары "123 014" сандарымен ауыстырылсын;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"-1 527" сандарымен ауыстырылсын;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- 1 527 мың теңге, оның ішінде: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1 527 мың теңге".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"90 941" сандары "103 031" сандарымен ауыстырылсын;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"87 828" сандары "99 918" сандарымен ауыстырылсын;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"90 941" сандары "105 951" сандарымен ауыстырылсын;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"-2 920" сандарымен ауыстырылсын;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- 2 920 мың теңге, оның ішінде: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2 920 мың теңге".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"82 156" сандары "93 442" сандарымен ауыстырылсын;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"77 597" сандары "88 883" сандарымен ауыстырылсын;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"82 156" сандары "96 739" сандарымен ауыстырылсын;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"-3 297" сандарымен ауыстырылсын;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- 3 297 мың теңге, оның ішінде: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3 297 мың теңге".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"113 551" сандары "138 412" сандарымен ауыстырылсын;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"108 700" сандары "133 561" сандарымен ауыстырылсын;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"113 551" сандары "145 454" сандарымен ауыстырылсын;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"-7 042" сандарымен ауыстырылсын;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бюджет тапшылығын қаржыландыру (профицитін пайдалану) - 7 042 мың теңге, оның ішінде: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7 042 мың теңге".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"85 207" сандары "93 715" сандарымен ауыстырылсын;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"83 145" сандары "91 653" сандарымен ауыстырылсын;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"85 207" сандары "93 715" сандарымен ауыстырылсын;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"86 282" сандары "92 826" сандарымен ауыстырылсын;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"85 416" сандары "91 960" сандарымен ауыстырылсын;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"86 282" сандары "92 826" сандарымен ауыстырылсын;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"98 478" сандары "103 447" сандарымен ауыстырылсын;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"96 978" сандары "101 947" сандарымен ауыстырылсын;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"98 478" сандары "103 447" сандарымен ауыстырылсын;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"113 578" сандары "120 518" сандарымен ауыстырылсын;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"111 878" сандары "118 818" сандарымен ауыстырылсын;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"113 578" сандары "120 518" сандарымен ауыстырылсын;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"80 362" сандары "85 574" сандарымен ауыстырылсын;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"79 412" сандары "84 624" сандарымен ауыстырылсын;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"80 362" сандары "85 574" сандарымен ауыстырылсын;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"39 647" сандары "51 035" сандарымен ауыстырылсын;</w:t>
      </w:r>
    </w:p>
    <w:bookmarkEnd w:id="156"/>
    <w:bookmarkStart w:name="z1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"37 734" сандары "49 122" сандарымен ауыстырылсын;</w:t>
      </w:r>
    </w:p>
    <w:bookmarkEnd w:id="157"/>
    <w:bookmarkStart w:name="z1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8"/>
    <w:bookmarkStart w:name="z1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"39 647" сандары "51 035" сандарымен ауыстырылсын;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"91 725" сандары "103 560" сандарымен ауыстырылсын;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"88 738" сандары "100 573" сандарымен ауыстырылсын;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"91 725" сандары "103 560" сандарымен ауыстырылсын;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2020 жылғы аудандық бюджеттен ауылдық округтердің бюджеттеріне берілетін субвенциялардың көлемдері 1 686 549 мың теңге сомасында белгіленгені ескерілсін, оның ішінде: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404 584 мың теңге;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79 114 мың теңге;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91 702 мың теңге;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69 376 мың теңге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83 450 мың теңге;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87 867 мың теңге;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112 554 мың теңге;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47 235 мың теңге;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 ауылдық округіне 70 315 мың теңге;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61 417 мың теңге;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58 734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87 415 мың теңге;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Теңіз ауылдық округіне 60 004 мың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Шортанбай ауылдық округіне 64 719 мың теңге;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Байда ауылдық округіне 72 414 мың теңге;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Сафон ауылдық округіне 79 580 мың теңге;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Көптоғай ауылдық округіне 57 322 мың теңге;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Асан ауылдық округіне 35 949 мың теңге;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Қиғаш ауылдық округіне 62 798 мың теңге".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 қосымша</w:t>
            </w:r>
          </w:p>
        </w:tc>
      </w:tr>
    </w:tbl>
    <w:bookmarkStart w:name="z2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2020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4 қосымша</w:t>
            </w:r>
          </w:p>
        </w:tc>
      </w:tr>
    </w:tbl>
    <w:bookmarkStart w:name="z21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2020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7 қосымша</w:t>
            </w:r>
          </w:p>
        </w:tc>
      </w:tr>
    </w:tbl>
    <w:bookmarkStart w:name="z2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2020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10 қосымша</w:t>
            </w:r>
          </w:p>
        </w:tc>
      </w:tr>
    </w:tbl>
    <w:bookmarkStart w:name="z22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2020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13 қосымша</w:t>
            </w:r>
          </w:p>
        </w:tc>
      </w:tr>
    </w:tbl>
    <w:bookmarkStart w:name="z2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2020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16 қосымша</w:t>
            </w:r>
          </w:p>
        </w:tc>
      </w:tr>
    </w:tbl>
    <w:bookmarkStart w:name="z22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2020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19 қосымша</w:t>
            </w:r>
          </w:p>
        </w:tc>
      </w:tr>
    </w:tbl>
    <w:bookmarkStart w:name="z23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2020 жылға арналған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мәслихаттың 2020 жылғы 12 маусымы № 526-VI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22 қосымша</w:t>
            </w:r>
          </w:p>
        </w:tc>
      </w:tr>
    </w:tbl>
    <w:bookmarkStart w:name="z23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2020 жылға арналған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25 қосымша</w:t>
            </w:r>
          </w:p>
        </w:tc>
      </w:tr>
    </w:tbl>
    <w:bookmarkStart w:name="z23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2020 жылға арналған бюджеті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28 қосымша</w:t>
            </w:r>
          </w:p>
        </w:tc>
      </w:tr>
    </w:tbl>
    <w:bookmarkStart w:name="z24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2020 жылға арналған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31 қосымша</w:t>
            </w:r>
          </w:p>
        </w:tc>
      </w:tr>
    </w:tbl>
    <w:bookmarkStart w:name="z24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2020 жылға арналған бюджеті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34 қосымша</w:t>
            </w:r>
          </w:p>
        </w:tc>
      </w:tr>
    </w:tbl>
    <w:bookmarkStart w:name="z24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2020 жылға арналған бюджеті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37 қосымша</w:t>
            </w:r>
          </w:p>
        </w:tc>
      </w:tr>
    </w:tbl>
    <w:bookmarkStart w:name="z25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ауылдық округінің 2020 жылға арналған бюджеті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40 қосымша</w:t>
            </w:r>
          </w:p>
        </w:tc>
      </w:tr>
    </w:tbl>
    <w:bookmarkStart w:name="z25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Шортанбай ауылдық округінің 2020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43 қосымша</w:t>
            </w:r>
          </w:p>
        </w:tc>
      </w:tr>
    </w:tbl>
    <w:bookmarkStart w:name="z25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Байда ауылдық округінің 2020 жылға арналған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46 қосымша</w:t>
            </w:r>
          </w:p>
        </w:tc>
      </w:tr>
    </w:tbl>
    <w:bookmarkStart w:name="z25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Сафон ауылдық округінің 2020 жылға арналған бюджеті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49 қосымша</w:t>
            </w:r>
          </w:p>
        </w:tc>
      </w:tr>
    </w:tbl>
    <w:bookmarkStart w:name="z26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Көптоғай ауылдық округінің 2020 жылға арналған бюджеті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52 қосымша</w:t>
            </w:r>
          </w:p>
        </w:tc>
      </w:tr>
    </w:tbl>
    <w:bookmarkStart w:name="z26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 ауылдық округінің 2020 жылға арналған бюджеті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55 қосымша</w:t>
            </w:r>
          </w:p>
        </w:tc>
      </w:tr>
    </w:tbl>
    <w:bookmarkStart w:name="z26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Қиғаш ауылдық округінің 2020 жылға арналған бюджеті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1230"/>
        <w:gridCol w:w="1230"/>
        <w:gridCol w:w="566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жасалатын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аудандық мәслихатының 2020 жылғы 12 маусымы № 526-VI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желтоқсандағы № 481-VI шешіміне 58 қосымша</w:t>
            </w:r>
          </w:p>
        </w:tc>
      </w:tr>
    </w:tbl>
    <w:bookmarkStart w:name="z27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ауылдық округтер әкімдері аппараты арқылы бюджеттік бағдарламаларды қаржыландыру көлемдері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375"/>
        <w:gridCol w:w="1365"/>
        <w:gridCol w:w="1165"/>
        <w:gridCol w:w="1166"/>
        <w:gridCol w:w="1366"/>
        <w:gridCol w:w="1366"/>
        <w:gridCol w:w="1366"/>
        <w:gridCol w:w="1367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73787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820963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126823</w:t>
            </w:r>
          </w:p>
        </w:tc>
      </w:tr>
    </w:tbl>
    <w:bookmarkStart w:name="z27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2337"/>
        <w:gridCol w:w="1344"/>
        <w:gridCol w:w="1344"/>
        <w:gridCol w:w="1344"/>
        <w:gridCol w:w="1344"/>
        <w:gridCol w:w="1344"/>
        <w:gridCol w:w="1147"/>
        <w:gridCol w:w="1345"/>
      </w:tblGrid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103447</w:t>
            </w:r>
          </w:p>
        </w:tc>
      </w:tr>
    </w:tbl>
    <w:bookmarkStart w:name="z27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671"/>
        <w:gridCol w:w="1311"/>
        <w:gridCol w:w="1536"/>
        <w:gridCol w:w="1536"/>
        <w:gridCol w:w="1311"/>
        <w:gridCol w:w="1311"/>
        <w:gridCol w:w="1765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Қиғаш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120518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