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92053" w14:textId="31920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2019 жылғы 19 желтоқсандағы № 473-VІ "2020-2022 жылдарға арналған ауданның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Атырау облысы Құрманғазы аудандық мәслихатының 2020 жылғы 30 қыркүйектегі № 546-VI шешімі. Атырау облысының Әділет департаментінде 2020 жылғы 13 қазанда № 4760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аудан әкімдігінің ұсынысына сәйкес аудандық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Аудандық мәслихаттың 2019 жылғы 19 желтоқсандағы № 473-VІ "2020-2022 жылдарға арналған ауданның бюджетін бекіту туралы" (Нормативтік құқықтық актілерді мемлекеттік тіркеу тізілімінде № 4569 санымен тіркелген, 2020 жылғы 15 қаңтарда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"16 500 481" сандары "16 585 651" сандарымен ауыстырылсын;</w:t>
      </w:r>
    </w:p>
    <w:bookmarkEnd w:id="3"/>
    <w:bookmarkStart w:name="z8" w:id="4"/>
    <w:p>
      <w:pPr>
        <w:spacing w:after="0"/>
        <w:ind w:left="0"/>
        <w:jc w:val="both"/>
      </w:pPr>
      <w:r>
        <w:rPr>
          <w:rFonts w:ascii="Times New Roman"/>
          <w:b w:val="false"/>
          <w:i w:val="false"/>
          <w:color w:val="000000"/>
          <w:sz w:val="28"/>
        </w:rPr>
        <w:t>
      "2 799 320" сандары "2 756 371" сандарымен ауыстырылсын;</w:t>
      </w:r>
    </w:p>
    <w:bookmarkEnd w:id="4"/>
    <w:bookmarkStart w:name="z9" w:id="5"/>
    <w:p>
      <w:pPr>
        <w:spacing w:after="0"/>
        <w:ind w:left="0"/>
        <w:jc w:val="both"/>
      </w:pPr>
      <w:r>
        <w:rPr>
          <w:rFonts w:ascii="Times New Roman"/>
          <w:b w:val="false"/>
          <w:i w:val="false"/>
          <w:color w:val="000000"/>
          <w:sz w:val="28"/>
        </w:rPr>
        <w:t>
      "27 767" сандары "24 293" сандарымен ауыстырылсын;</w:t>
      </w:r>
    </w:p>
    <w:bookmarkEnd w:id="5"/>
    <w:bookmarkStart w:name="z10" w:id="6"/>
    <w:p>
      <w:pPr>
        <w:spacing w:after="0"/>
        <w:ind w:left="0"/>
        <w:jc w:val="both"/>
      </w:pPr>
      <w:r>
        <w:rPr>
          <w:rFonts w:ascii="Times New Roman"/>
          <w:b w:val="false"/>
          <w:i w:val="false"/>
          <w:color w:val="000000"/>
          <w:sz w:val="28"/>
        </w:rPr>
        <w:t>
      "38 000" сандары "22 372" сандарымен ауыстырылсын;</w:t>
      </w:r>
    </w:p>
    <w:bookmarkEnd w:id="6"/>
    <w:bookmarkStart w:name="z11" w:id="7"/>
    <w:p>
      <w:pPr>
        <w:spacing w:after="0"/>
        <w:ind w:left="0"/>
        <w:jc w:val="both"/>
      </w:pPr>
      <w:r>
        <w:rPr>
          <w:rFonts w:ascii="Times New Roman"/>
          <w:b w:val="false"/>
          <w:i w:val="false"/>
          <w:color w:val="000000"/>
          <w:sz w:val="28"/>
        </w:rPr>
        <w:t>
      "13 635 394" сандары "13 782 615" сандарымен ауыстырылсын;</w:t>
      </w:r>
    </w:p>
    <w:bookmarkEnd w:id="7"/>
    <w:bookmarkStart w:name="z12" w:id="8"/>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тармақшасында</w:t>
      </w:r>
      <w:r>
        <w:rPr>
          <w:rFonts w:ascii="Times New Roman"/>
          <w:b w:val="false"/>
          <w:i w:val="false"/>
          <w:color w:val="000000"/>
          <w:sz w:val="28"/>
        </w:rPr>
        <w:t>:</w:t>
      </w:r>
    </w:p>
    <w:bookmarkEnd w:id="8"/>
    <w:bookmarkStart w:name="z13" w:id="9"/>
    <w:p>
      <w:pPr>
        <w:spacing w:after="0"/>
        <w:ind w:left="0"/>
        <w:jc w:val="both"/>
      </w:pPr>
      <w:r>
        <w:rPr>
          <w:rFonts w:ascii="Times New Roman"/>
          <w:b w:val="false"/>
          <w:i w:val="false"/>
          <w:color w:val="000000"/>
          <w:sz w:val="28"/>
        </w:rPr>
        <w:t>
      "16 621 280" сандары "16 693 304" сандарымен ауыстырылсын;</w:t>
      </w:r>
    </w:p>
    <w:bookmarkEnd w:id="9"/>
    <w:bookmarkStart w:name="z14" w:id="10"/>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3) тармақшасында</w:t>
      </w:r>
      <w:r>
        <w:rPr>
          <w:rFonts w:ascii="Times New Roman"/>
          <w:b w:val="false"/>
          <w:i w:val="false"/>
          <w:color w:val="000000"/>
          <w:sz w:val="28"/>
        </w:rPr>
        <w:t>:</w:t>
      </w:r>
    </w:p>
    <w:bookmarkEnd w:id="10"/>
    <w:bookmarkStart w:name="z15" w:id="11"/>
    <w:p>
      <w:pPr>
        <w:spacing w:after="0"/>
        <w:ind w:left="0"/>
        <w:jc w:val="both"/>
      </w:pPr>
      <w:r>
        <w:rPr>
          <w:rFonts w:ascii="Times New Roman"/>
          <w:b w:val="false"/>
          <w:i w:val="false"/>
          <w:color w:val="000000"/>
          <w:sz w:val="28"/>
        </w:rPr>
        <w:t>
      "16 902" сандары "15 994" сандарымен ауыстырылсын;</w:t>
      </w:r>
    </w:p>
    <w:bookmarkEnd w:id="11"/>
    <w:bookmarkStart w:name="z16" w:id="12"/>
    <w:p>
      <w:pPr>
        <w:spacing w:after="0"/>
        <w:ind w:left="0"/>
        <w:jc w:val="both"/>
      </w:pPr>
      <w:r>
        <w:rPr>
          <w:rFonts w:ascii="Times New Roman"/>
          <w:b w:val="false"/>
          <w:i w:val="false"/>
          <w:color w:val="000000"/>
          <w:sz w:val="28"/>
        </w:rPr>
        <w:t>
      "35 789" сандары "34 881" сандарымен ауыстырылсын;</w:t>
      </w:r>
    </w:p>
    <w:bookmarkEnd w:id="12"/>
    <w:bookmarkStart w:name="z17" w:id="1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5) тармақшасында</w:t>
      </w:r>
      <w:r>
        <w:rPr>
          <w:rFonts w:ascii="Times New Roman"/>
          <w:b w:val="false"/>
          <w:i w:val="false"/>
          <w:color w:val="000000"/>
          <w:sz w:val="28"/>
        </w:rPr>
        <w:t>:</w:t>
      </w:r>
    </w:p>
    <w:bookmarkEnd w:id="13"/>
    <w:bookmarkStart w:name="z18" w:id="14"/>
    <w:p>
      <w:pPr>
        <w:spacing w:after="0"/>
        <w:ind w:left="0"/>
        <w:jc w:val="both"/>
      </w:pPr>
      <w:r>
        <w:rPr>
          <w:rFonts w:ascii="Times New Roman"/>
          <w:b w:val="false"/>
          <w:i w:val="false"/>
          <w:color w:val="000000"/>
          <w:sz w:val="28"/>
        </w:rPr>
        <w:t>
      "-137 701" сандары "-123 647" сандарымен ауыстырылсын;</w:t>
      </w:r>
    </w:p>
    <w:bookmarkEnd w:id="14"/>
    <w:bookmarkStart w:name="z19" w:id="15"/>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6) тармақшасында</w:t>
      </w:r>
      <w:r>
        <w:rPr>
          <w:rFonts w:ascii="Times New Roman"/>
          <w:b w:val="false"/>
          <w:i w:val="false"/>
          <w:color w:val="000000"/>
          <w:sz w:val="28"/>
        </w:rPr>
        <w:t>:</w:t>
      </w:r>
    </w:p>
    <w:bookmarkEnd w:id="15"/>
    <w:bookmarkStart w:name="z20" w:id="16"/>
    <w:p>
      <w:pPr>
        <w:spacing w:after="0"/>
        <w:ind w:left="0"/>
        <w:jc w:val="both"/>
      </w:pPr>
      <w:r>
        <w:rPr>
          <w:rFonts w:ascii="Times New Roman"/>
          <w:b w:val="false"/>
          <w:i w:val="false"/>
          <w:color w:val="000000"/>
          <w:sz w:val="28"/>
        </w:rPr>
        <w:t>
      "137 701" сандары "123 647" сандарымен ауыстырылсын;</w:t>
      </w:r>
    </w:p>
    <w:bookmarkEnd w:id="16"/>
    <w:bookmarkStart w:name="z21" w:id="17"/>
    <w:p>
      <w:pPr>
        <w:spacing w:after="0"/>
        <w:ind w:left="0"/>
        <w:jc w:val="both"/>
      </w:pPr>
      <w:r>
        <w:rPr>
          <w:rFonts w:ascii="Times New Roman"/>
          <w:b w:val="false"/>
          <w:i w:val="false"/>
          <w:color w:val="000000"/>
          <w:sz w:val="28"/>
        </w:rPr>
        <w:t>
      "131 164" сандары "117 110" сандарымен ауыстырылсын;</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3" w:id="18"/>
    <w:p>
      <w:pPr>
        <w:spacing w:after="0"/>
        <w:ind w:left="0"/>
        <w:jc w:val="both"/>
      </w:pPr>
      <w:r>
        <w:rPr>
          <w:rFonts w:ascii="Times New Roman"/>
          <w:b w:val="false"/>
          <w:i w:val="false"/>
          <w:color w:val="000000"/>
          <w:sz w:val="28"/>
        </w:rPr>
        <w:t>
      "әлеуметтік салық – 50%" деген жол "әлеуметтік салық – 75%" деген жолмен ауыстырылсын;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келесі редакцияда мазмұндалсын:</w:t>
      </w:r>
    </w:p>
    <w:bookmarkStart w:name="z25" w:id="19"/>
    <w:p>
      <w:pPr>
        <w:spacing w:after="0"/>
        <w:ind w:left="0"/>
        <w:jc w:val="both"/>
      </w:pPr>
      <w:r>
        <w:rPr>
          <w:rFonts w:ascii="Times New Roman"/>
          <w:b w:val="false"/>
          <w:i w:val="false"/>
          <w:color w:val="000000"/>
          <w:sz w:val="28"/>
        </w:rPr>
        <w:t>
      "6. 2020 жылға аудандық бюджеттен ауылдық округтердің бюджеттеріне берілетін субвенциялардың көлемдері 1 699 106 мың теңге сомасында белгіленсін, оның ішінде:</w:t>
      </w:r>
    </w:p>
    <w:bookmarkEnd w:id="19"/>
    <w:bookmarkStart w:name="z26" w:id="20"/>
    <w:p>
      <w:pPr>
        <w:spacing w:after="0"/>
        <w:ind w:left="0"/>
        <w:jc w:val="both"/>
      </w:pPr>
      <w:r>
        <w:rPr>
          <w:rFonts w:ascii="Times New Roman"/>
          <w:b w:val="false"/>
          <w:i w:val="false"/>
          <w:color w:val="000000"/>
          <w:sz w:val="28"/>
        </w:rPr>
        <w:t>
      Құрманғазы ауылдық округіне 407 932 мың теңге;</w:t>
      </w:r>
    </w:p>
    <w:bookmarkEnd w:id="20"/>
    <w:bookmarkStart w:name="z27" w:id="21"/>
    <w:p>
      <w:pPr>
        <w:spacing w:after="0"/>
        <w:ind w:left="0"/>
        <w:jc w:val="both"/>
      </w:pPr>
      <w:r>
        <w:rPr>
          <w:rFonts w:ascii="Times New Roman"/>
          <w:b w:val="false"/>
          <w:i w:val="false"/>
          <w:color w:val="000000"/>
          <w:sz w:val="28"/>
        </w:rPr>
        <w:t>
      Мақаш ауылдық округіне 89 541 мың теңге;</w:t>
      </w:r>
    </w:p>
    <w:bookmarkEnd w:id="21"/>
    <w:bookmarkStart w:name="z28" w:id="22"/>
    <w:p>
      <w:pPr>
        <w:spacing w:after="0"/>
        <w:ind w:left="0"/>
        <w:jc w:val="both"/>
      </w:pPr>
      <w:r>
        <w:rPr>
          <w:rFonts w:ascii="Times New Roman"/>
          <w:b w:val="false"/>
          <w:i w:val="false"/>
          <w:color w:val="000000"/>
          <w:sz w:val="28"/>
        </w:rPr>
        <w:t>
      Ақкөл ауылдық округіне 114 279 мың теңге;</w:t>
      </w:r>
    </w:p>
    <w:bookmarkEnd w:id="22"/>
    <w:bookmarkStart w:name="z29" w:id="23"/>
    <w:p>
      <w:pPr>
        <w:spacing w:after="0"/>
        <w:ind w:left="0"/>
        <w:jc w:val="both"/>
      </w:pPr>
      <w:r>
        <w:rPr>
          <w:rFonts w:ascii="Times New Roman"/>
          <w:b w:val="false"/>
          <w:i w:val="false"/>
          <w:color w:val="000000"/>
          <w:sz w:val="28"/>
        </w:rPr>
        <w:t>
      Еңбекші ауылдық округіне 77 868 мың теңге;</w:t>
      </w:r>
    </w:p>
    <w:bookmarkEnd w:id="23"/>
    <w:bookmarkStart w:name="z30" w:id="24"/>
    <w:p>
      <w:pPr>
        <w:spacing w:after="0"/>
        <w:ind w:left="0"/>
        <w:jc w:val="both"/>
      </w:pPr>
      <w:r>
        <w:rPr>
          <w:rFonts w:ascii="Times New Roman"/>
          <w:b w:val="false"/>
          <w:i w:val="false"/>
          <w:color w:val="000000"/>
          <w:sz w:val="28"/>
        </w:rPr>
        <w:t>
      Нұржау ауылдық округіне 82 250 мың теңге;</w:t>
      </w:r>
    </w:p>
    <w:bookmarkEnd w:id="24"/>
    <w:bookmarkStart w:name="z31" w:id="25"/>
    <w:p>
      <w:pPr>
        <w:spacing w:after="0"/>
        <w:ind w:left="0"/>
        <w:jc w:val="both"/>
      </w:pPr>
      <w:r>
        <w:rPr>
          <w:rFonts w:ascii="Times New Roman"/>
          <w:b w:val="false"/>
          <w:i w:val="false"/>
          <w:color w:val="000000"/>
          <w:sz w:val="28"/>
        </w:rPr>
        <w:t>
      Азғыр ауылдық округіне 59 760 мың теңге;</w:t>
      </w:r>
    </w:p>
    <w:bookmarkEnd w:id="25"/>
    <w:bookmarkStart w:name="z32" w:id="26"/>
    <w:p>
      <w:pPr>
        <w:spacing w:after="0"/>
        <w:ind w:left="0"/>
        <w:jc w:val="both"/>
      </w:pPr>
      <w:r>
        <w:rPr>
          <w:rFonts w:ascii="Times New Roman"/>
          <w:b w:val="false"/>
          <w:i w:val="false"/>
          <w:color w:val="000000"/>
          <w:sz w:val="28"/>
        </w:rPr>
        <w:t>
      Дыңғызыл ауылдық округіне 61 279 мың теңге;</w:t>
      </w:r>
    </w:p>
    <w:bookmarkEnd w:id="26"/>
    <w:bookmarkStart w:name="z33" w:id="27"/>
    <w:p>
      <w:pPr>
        <w:spacing w:after="0"/>
        <w:ind w:left="0"/>
        <w:jc w:val="both"/>
      </w:pPr>
      <w:r>
        <w:rPr>
          <w:rFonts w:ascii="Times New Roman"/>
          <w:b w:val="false"/>
          <w:i w:val="false"/>
          <w:color w:val="000000"/>
          <w:sz w:val="28"/>
        </w:rPr>
        <w:t>
      Жаңаталап ауылдық округіне 89 481 мың теңге;</w:t>
      </w:r>
    </w:p>
    <w:bookmarkEnd w:id="27"/>
    <w:bookmarkStart w:name="z34" w:id="28"/>
    <w:p>
      <w:pPr>
        <w:spacing w:after="0"/>
        <w:ind w:left="0"/>
        <w:jc w:val="both"/>
      </w:pPr>
      <w:r>
        <w:rPr>
          <w:rFonts w:ascii="Times New Roman"/>
          <w:b w:val="false"/>
          <w:i w:val="false"/>
          <w:color w:val="000000"/>
          <w:sz w:val="28"/>
        </w:rPr>
        <w:t>
      Сүйіндік ауылдық округіне 92 509 мың теңге;</w:t>
      </w:r>
    </w:p>
    <w:bookmarkEnd w:id="28"/>
    <w:bookmarkStart w:name="z35" w:id="29"/>
    <w:p>
      <w:pPr>
        <w:spacing w:after="0"/>
        <w:ind w:left="0"/>
        <w:jc w:val="both"/>
      </w:pPr>
      <w:r>
        <w:rPr>
          <w:rFonts w:ascii="Times New Roman"/>
          <w:b w:val="false"/>
          <w:i w:val="false"/>
          <w:color w:val="000000"/>
          <w:sz w:val="28"/>
        </w:rPr>
        <w:t>
      Бірлік ауылдық округіне 48 274 мың теңге;</w:t>
      </w:r>
    </w:p>
    <w:bookmarkEnd w:id="29"/>
    <w:bookmarkStart w:name="z36" w:id="30"/>
    <w:p>
      <w:pPr>
        <w:spacing w:after="0"/>
        <w:ind w:left="0"/>
        <w:jc w:val="both"/>
      </w:pPr>
      <w:r>
        <w:rPr>
          <w:rFonts w:ascii="Times New Roman"/>
          <w:b w:val="false"/>
          <w:i w:val="false"/>
          <w:color w:val="000000"/>
          <w:sz w:val="28"/>
        </w:rPr>
        <w:t>
      Кудряшов ауылдық округіне 66 445 мың теңге;</w:t>
      </w:r>
    </w:p>
    <w:bookmarkEnd w:id="30"/>
    <w:bookmarkStart w:name="z37" w:id="31"/>
    <w:p>
      <w:pPr>
        <w:spacing w:after="0"/>
        <w:ind w:left="0"/>
        <w:jc w:val="both"/>
      </w:pPr>
      <w:r>
        <w:rPr>
          <w:rFonts w:ascii="Times New Roman"/>
          <w:b w:val="false"/>
          <w:i w:val="false"/>
          <w:color w:val="000000"/>
          <w:sz w:val="28"/>
        </w:rPr>
        <w:t>
      Орлы ауылдық округіне 69 376 мың теңге;</w:t>
      </w:r>
    </w:p>
    <w:bookmarkEnd w:id="31"/>
    <w:bookmarkStart w:name="z38" w:id="32"/>
    <w:p>
      <w:pPr>
        <w:spacing w:after="0"/>
        <w:ind w:left="0"/>
        <w:jc w:val="both"/>
      </w:pPr>
      <w:r>
        <w:rPr>
          <w:rFonts w:ascii="Times New Roman"/>
          <w:b w:val="false"/>
          <w:i w:val="false"/>
          <w:color w:val="000000"/>
          <w:sz w:val="28"/>
        </w:rPr>
        <w:t>
      Байда ауылдық округіне 71 896 мың теңге;</w:t>
      </w:r>
    </w:p>
    <w:bookmarkEnd w:id="32"/>
    <w:bookmarkStart w:name="z39" w:id="33"/>
    <w:p>
      <w:pPr>
        <w:spacing w:after="0"/>
        <w:ind w:left="0"/>
        <w:jc w:val="both"/>
      </w:pPr>
      <w:r>
        <w:rPr>
          <w:rFonts w:ascii="Times New Roman"/>
          <w:b w:val="false"/>
          <w:i w:val="false"/>
          <w:color w:val="000000"/>
          <w:sz w:val="28"/>
        </w:rPr>
        <w:t>
      Теңіз ауылдық округіне 64 566 мың теңге;</w:t>
      </w:r>
    </w:p>
    <w:bookmarkEnd w:id="33"/>
    <w:bookmarkStart w:name="z40" w:id="34"/>
    <w:p>
      <w:pPr>
        <w:spacing w:after="0"/>
        <w:ind w:left="0"/>
        <w:jc w:val="both"/>
      </w:pPr>
      <w:r>
        <w:rPr>
          <w:rFonts w:ascii="Times New Roman"/>
          <w:b w:val="false"/>
          <w:i w:val="false"/>
          <w:color w:val="000000"/>
          <w:sz w:val="28"/>
        </w:rPr>
        <w:t>
      Сафон ауылдық округіне 80 707 мың теңге;</w:t>
      </w:r>
    </w:p>
    <w:bookmarkEnd w:id="34"/>
    <w:bookmarkStart w:name="z41" w:id="35"/>
    <w:p>
      <w:pPr>
        <w:spacing w:after="0"/>
        <w:ind w:left="0"/>
        <w:jc w:val="both"/>
      </w:pPr>
      <w:r>
        <w:rPr>
          <w:rFonts w:ascii="Times New Roman"/>
          <w:b w:val="false"/>
          <w:i w:val="false"/>
          <w:color w:val="000000"/>
          <w:sz w:val="28"/>
        </w:rPr>
        <w:t>
      Қиғаш ауылдық округіне 62 306 мың теңге;</w:t>
      </w:r>
    </w:p>
    <w:bookmarkEnd w:id="35"/>
    <w:bookmarkStart w:name="z42" w:id="36"/>
    <w:p>
      <w:pPr>
        <w:spacing w:after="0"/>
        <w:ind w:left="0"/>
        <w:jc w:val="both"/>
      </w:pPr>
      <w:r>
        <w:rPr>
          <w:rFonts w:ascii="Times New Roman"/>
          <w:b w:val="false"/>
          <w:i w:val="false"/>
          <w:color w:val="000000"/>
          <w:sz w:val="28"/>
        </w:rPr>
        <w:t>
      Шортанбай ауылдық округіне 65 626 мың теңге;</w:t>
      </w:r>
    </w:p>
    <w:bookmarkEnd w:id="36"/>
    <w:bookmarkStart w:name="z43" w:id="37"/>
    <w:p>
      <w:pPr>
        <w:spacing w:after="0"/>
        <w:ind w:left="0"/>
        <w:jc w:val="both"/>
      </w:pPr>
      <w:r>
        <w:rPr>
          <w:rFonts w:ascii="Times New Roman"/>
          <w:b w:val="false"/>
          <w:i w:val="false"/>
          <w:color w:val="000000"/>
          <w:sz w:val="28"/>
        </w:rPr>
        <w:t>
      Көптоғай ауылдық округіне 58 662 мың теңге;</w:t>
      </w:r>
    </w:p>
    <w:bookmarkEnd w:id="37"/>
    <w:bookmarkStart w:name="z44" w:id="38"/>
    <w:p>
      <w:pPr>
        <w:spacing w:after="0"/>
        <w:ind w:left="0"/>
        <w:jc w:val="both"/>
      </w:pPr>
      <w:r>
        <w:rPr>
          <w:rFonts w:ascii="Times New Roman"/>
          <w:b w:val="false"/>
          <w:i w:val="false"/>
          <w:color w:val="000000"/>
          <w:sz w:val="28"/>
        </w:rPr>
        <w:t>
      Асан ауылдық округіне 36 349 мың теңге".</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46" w:id="39"/>
    <w:p>
      <w:pPr>
        <w:spacing w:after="0"/>
        <w:ind w:left="0"/>
        <w:jc w:val="both"/>
      </w:pPr>
      <w:r>
        <w:rPr>
          <w:rFonts w:ascii="Times New Roman"/>
          <w:b w:val="false"/>
          <w:i w:val="false"/>
          <w:color w:val="000000"/>
          <w:sz w:val="28"/>
        </w:rPr>
        <w:t>
      "32 927" сандары "32 299" сандарымен ауыстырылсын;</w:t>
      </w:r>
    </w:p>
    <w:bookmarkEnd w:id="39"/>
    <w:bookmarkStart w:name="z47" w:id="40"/>
    <w:p>
      <w:pPr>
        <w:spacing w:after="0"/>
        <w:ind w:left="0"/>
        <w:jc w:val="both"/>
      </w:pPr>
      <w:r>
        <w:rPr>
          <w:rFonts w:ascii="Times New Roman"/>
          <w:b w:val="false"/>
          <w:i w:val="false"/>
          <w:color w:val="000000"/>
          <w:sz w:val="28"/>
        </w:rPr>
        <w:t>
      "111 206" сандары "100 710" сандарымен ауыстырылсын;</w:t>
      </w:r>
    </w:p>
    <w:bookmarkEnd w:id="40"/>
    <w:bookmarkStart w:name="z48" w:id="41"/>
    <w:p>
      <w:pPr>
        <w:spacing w:after="0"/>
        <w:ind w:left="0"/>
        <w:jc w:val="both"/>
      </w:pPr>
      <w:r>
        <w:rPr>
          <w:rFonts w:ascii="Times New Roman"/>
          <w:b w:val="false"/>
          <w:i w:val="false"/>
          <w:color w:val="000000"/>
          <w:sz w:val="28"/>
        </w:rPr>
        <w:t>
      "85 468" сандары "94 340" сандарымен ауыстырылсын;</w:t>
      </w:r>
    </w:p>
    <w:bookmarkEnd w:id="41"/>
    <w:bookmarkStart w:name="z49" w:id="42"/>
    <w:p>
      <w:pPr>
        <w:spacing w:after="0"/>
        <w:ind w:left="0"/>
        <w:jc w:val="both"/>
      </w:pPr>
      <w:r>
        <w:rPr>
          <w:rFonts w:ascii="Times New Roman"/>
          <w:b w:val="false"/>
          <w:i w:val="false"/>
          <w:color w:val="000000"/>
          <w:sz w:val="28"/>
        </w:rPr>
        <w:t>
      келесі мазмұндағы жолдармен толықтырылсын:</w:t>
      </w:r>
    </w:p>
    <w:bookmarkEnd w:id="42"/>
    <w:bookmarkStart w:name="z50" w:id="43"/>
    <w:p>
      <w:pPr>
        <w:spacing w:after="0"/>
        <w:ind w:left="0"/>
        <w:jc w:val="both"/>
      </w:pPr>
      <w:r>
        <w:rPr>
          <w:rFonts w:ascii="Times New Roman"/>
          <w:b w:val="false"/>
          <w:i w:val="false"/>
          <w:color w:val="000000"/>
          <w:sz w:val="28"/>
        </w:rPr>
        <w:t>
      "мәдениет ұйымдарын ағымдағы ұстауға және материалдық-техникалық жарақтандыруға 21 700 мың теңге".</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52" w:id="44"/>
    <w:p>
      <w:pPr>
        <w:spacing w:after="0"/>
        <w:ind w:left="0"/>
        <w:jc w:val="both"/>
      </w:pPr>
      <w:r>
        <w:rPr>
          <w:rFonts w:ascii="Times New Roman"/>
          <w:b w:val="false"/>
          <w:i w:val="false"/>
          <w:color w:val="000000"/>
          <w:sz w:val="28"/>
        </w:rPr>
        <w:t>
      "381 809" сандары "395 341" сандарымен ауыстырылсын;</w:t>
      </w:r>
    </w:p>
    <w:bookmarkEnd w:id="44"/>
    <w:bookmarkStart w:name="z53" w:id="45"/>
    <w:p>
      <w:pPr>
        <w:spacing w:after="0"/>
        <w:ind w:left="0"/>
        <w:jc w:val="both"/>
      </w:pPr>
      <w:r>
        <w:rPr>
          <w:rFonts w:ascii="Times New Roman"/>
          <w:b w:val="false"/>
          <w:i w:val="false"/>
          <w:color w:val="000000"/>
          <w:sz w:val="28"/>
        </w:rPr>
        <w:t>
      "1 030 106" сандары "1 100 106" сандарымен ауыстырылсын;</w:t>
      </w:r>
    </w:p>
    <w:bookmarkEnd w:id="45"/>
    <w:bookmarkStart w:name="z54" w:id="46"/>
    <w:p>
      <w:pPr>
        <w:spacing w:after="0"/>
        <w:ind w:left="0"/>
        <w:jc w:val="both"/>
      </w:pPr>
      <w:r>
        <w:rPr>
          <w:rFonts w:ascii="Times New Roman"/>
          <w:b w:val="false"/>
          <w:i w:val="false"/>
          <w:color w:val="000000"/>
          <w:sz w:val="28"/>
        </w:rPr>
        <w:t>
      "205 495" сандары "149 727" сандарымен ауыстырылсын;</w:t>
      </w:r>
    </w:p>
    <w:bookmarkEnd w:id="46"/>
    <w:bookmarkStart w:name="z55" w:id="47"/>
    <w:p>
      <w:pPr>
        <w:spacing w:after="0"/>
        <w:ind w:left="0"/>
        <w:jc w:val="both"/>
      </w:pPr>
      <w:r>
        <w:rPr>
          <w:rFonts w:ascii="Times New Roman"/>
          <w:b w:val="false"/>
          <w:i w:val="false"/>
          <w:color w:val="000000"/>
          <w:sz w:val="28"/>
        </w:rPr>
        <w:t>
      келесі мазмұндағы жолдармен толықтырылсын:</w:t>
      </w:r>
    </w:p>
    <w:bookmarkEnd w:id="47"/>
    <w:bookmarkStart w:name="z56" w:id="48"/>
    <w:p>
      <w:pPr>
        <w:spacing w:after="0"/>
        <w:ind w:left="0"/>
        <w:jc w:val="both"/>
      </w:pPr>
      <w:r>
        <w:rPr>
          <w:rFonts w:ascii="Times New Roman"/>
          <w:b w:val="false"/>
          <w:i w:val="false"/>
          <w:color w:val="000000"/>
          <w:sz w:val="28"/>
        </w:rPr>
        <w:t>
      "аз қамтылған көп балалы отбасыларға коммуналдық тұрғын үй қорының тұрғын үйін сатып алуға 84 000 мың теңге".</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bookmarkStart w:name="z58" w:id="49"/>
    <w:p>
      <w:pPr>
        <w:spacing w:after="0"/>
        <w:ind w:left="0"/>
        <w:jc w:val="both"/>
      </w:pPr>
      <w:r>
        <w:rPr>
          <w:rFonts w:ascii="Times New Roman"/>
          <w:b w:val="false"/>
          <w:i w:val="false"/>
          <w:color w:val="000000"/>
          <w:sz w:val="28"/>
        </w:rPr>
        <w:t>
      "306 565" сандары "328 520" сандарымен ауыстырылсын;</w:t>
      </w:r>
    </w:p>
    <w:bookmarkEnd w:id="49"/>
    <w:bookmarkStart w:name="z59" w:id="50"/>
    <w:p>
      <w:pPr>
        <w:spacing w:after="0"/>
        <w:ind w:left="0"/>
        <w:jc w:val="both"/>
      </w:pPr>
      <w:r>
        <w:rPr>
          <w:rFonts w:ascii="Times New Roman"/>
          <w:b w:val="false"/>
          <w:i w:val="false"/>
          <w:color w:val="000000"/>
          <w:sz w:val="28"/>
        </w:rPr>
        <w:t>
      келесі мазмұндағы жолдармен толықтырылсын:</w:t>
      </w:r>
    </w:p>
    <w:bookmarkEnd w:id="50"/>
    <w:bookmarkStart w:name="z60" w:id="51"/>
    <w:p>
      <w:pPr>
        <w:spacing w:after="0"/>
        <w:ind w:left="0"/>
        <w:jc w:val="both"/>
      </w:pPr>
      <w:r>
        <w:rPr>
          <w:rFonts w:ascii="Times New Roman"/>
          <w:b w:val="false"/>
          <w:i w:val="false"/>
          <w:color w:val="000000"/>
          <w:sz w:val="28"/>
        </w:rPr>
        <w:t>
      "мәдениет ұйымдарын ағымдағы ұстауға және материалдық-техникалық жарақтандыруға 21 700 мың теңге;</w:t>
      </w:r>
    </w:p>
    <w:bookmarkEnd w:id="51"/>
    <w:bookmarkStart w:name="z61" w:id="52"/>
    <w:p>
      <w:pPr>
        <w:spacing w:after="0"/>
        <w:ind w:left="0"/>
        <w:jc w:val="both"/>
      </w:pPr>
      <w:r>
        <w:rPr>
          <w:rFonts w:ascii="Times New Roman"/>
          <w:b w:val="false"/>
          <w:i w:val="false"/>
          <w:color w:val="000000"/>
          <w:sz w:val="28"/>
        </w:rPr>
        <w:t>
      қатты тұрмыстық қалдықтарды бөлек жинау енгізілуіне байланысты үгіттеу жұмыстарын жүргізуге 2 000 мың теңге".</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w:t>
      </w:r>
    </w:p>
    <w:bookmarkStart w:name="z63" w:id="53"/>
    <w:p>
      <w:pPr>
        <w:spacing w:after="0"/>
        <w:ind w:left="0"/>
        <w:jc w:val="both"/>
      </w:pPr>
      <w:r>
        <w:rPr>
          <w:rFonts w:ascii="Times New Roman"/>
          <w:b w:val="false"/>
          <w:i w:val="false"/>
          <w:color w:val="000000"/>
          <w:sz w:val="28"/>
        </w:rPr>
        <w:t>
      "35 789" сандары "34 881" сандарымен ауыстырылсын;</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65" w:id="54"/>
    <w:p>
      <w:pPr>
        <w:spacing w:after="0"/>
        <w:ind w:left="0"/>
        <w:jc w:val="both"/>
      </w:pPr>
      <w:r>
        <w:rPr>
          <w:rFonts w:ascii="Times New Roman"/>
          <w:b w:val="false"/>
          <w:i w:val="false"/>
          <w:color w:val="000000"/>
          <w:sz w:val="28"/>
        </w:rPr>
        <w:t>
      "164 706" сандары "154 210" сандарымен ауыстырылсын;</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bookmarkStart w:name="z67" w:id="55"/>
    <w:p>
      <w:pPr>
        <w:spacing w:after="0"/>
        <w:ind w:left="0"/>
        <w:jc w:val="both"/>
      </w:pPr>
      <w:r>
        <w:rPr>
          <w:rFonts w:ascii="Times New Roman"/>
          <w:b w:val="false"/>
          <w:i w:val="false"/>
          <w:color w:val="000000"/>
          <w:sz w:val="28"/>
        </w:rPr>
        <w:t>
      "95 375" сандары "82 229" сандарымен ауыстырылсын;</w:t>
      </w:r>
    </w:p>
    <w:bookmarkEnd w:id="55"/>
    <w:bookmarkStart w:name="z68" w:id="56"/>
    <w:p>
      <w:pPr>
        <w:spacing w:after="0"/>
        <w:ind w:left="0"/>
        <w:jc w:val="both"/>
      </w:pPr>
      <w:r>
        <w:rPr>
          <w:rFonts w:ascii="Times New Roman"/>
          <w:b w:val="false"/>
          <w:i w:val="false"/>
          <w:color w:val="000000"/>
          <w:sz w:val="28"/>
        </w:rPr>
        <w:t>
      келесі мазмұндағы 19-тармақпен толықтырылсын:</w:t>
      </w:r>
    </w:p>
    <w:bookmarkEnd w:id="56"/>
    <w:bookmarkStart w:name="z69" w:id="57"/>
    <w:p>
      <w:pPr>
        <w:spacing w:after="0"/>
        <w:ind w:left="0"/>
        <w:jc w:val="both"/>
      </w:pPr>
      <w:r>
        <w:rPr>
          <w:rFonts w:ascii="Times New Roman"/>
          <w:b w:val="false"/>
          <w:i w:val="false"/>
          <w:color w:val="000000"/>
          <w:sz w:val="28"/>
        </w:rPr>
        <w:t>
      "19. 2020 жылға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жүз еселік айлық есептік көрсеткішке тең сомада көтерме жәрдемақы және бір мың бес жүз еселік айлық есептік көрсеткіштен аспайтын сомада тұрғын үй сатып алу немесе салу үшін бюджеттік кредит қаралғаны ескерілсін".</w:t>
      </w:r>
    </w:p>
    <w:bookmarkEnd w:id="57"/>
    <w:bookmarkStart w:name="z70" w:id="58"/>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58"/>
    <w:bookmarkStart w:name="z71" w:id="59"/>
    <w:p>
      <w:pPr>
        <w:spacing w:after="0"/>
        <w:ind w:left="0"/>
        <w:jc w:val="both"/>
      </w:pPr>
      <w:r>
        <w:rPr>
          <w:rFonts w:ascii="Times New Roman"/>
          <w:b w:val="false"/>
          <w:i w:val="false"/>
          <w:color w:val="000000"/>
          <w:sz w:val="28"/>
        </w:rPr>
        <w:t>
      3. Осы шешімнің орындалуын бақылау аудандық мәслихаттың экономика, салық және бюджет саясаты жөніндегі тұрақты комиссиясына (төрағасы Р. Сұлтанияев) жүктелсін.</w:t>
      </w:r>
    </w:p>
    <w:bookmarkEnd w:id="59"/>
    <w:bookmarkStart w:name="z72" w:id="60"/>
    <w:p>
      <w:pPr>
        <w:spacing w:after="0"/>
        <w:ind w:left="0"/>
        <w:jc w:val="both"/>
      </w:pPr>
      <w:r>
        <w:rPr>
          <w:rFonts w:ascii="Times New Roman"/>
          <w:b w:val="false"/>
          <w:i w:val="false"/>
          <w:color w:val="000000"/>
          <w:sz w:val="28"/>
        </w:rPr>
        <w:t>
      4. Осы шешім 2020 жылдың 1 қаңтарынан бастап қолданысқа енгізіледі.</w:t>
      </w:r>
    </w:p>
    <w:bookmarkEnd w:id="6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 тыс</w:t>
            </w:r>
            <w:r>
              <w:br/>
            </w:r>
            <w:r>
              <w:rPr>
                <w:rFonts w:ascii="Times New Roman"/>
                <w:b w:val="false"/>
                <w:i/>
                <w:color w:val="000000"/>
                <w:sz w:val="20"/>
              </w:rPr>
              <w:t>LX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Есенгазиев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Жугинисов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аудандық мәслихатының 2020 жылғы 30 қыркүйегі № 546-VI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2019 жылғы 19 желтоқсандағы № 473-VІ шешіміне 1 қосымша</w:t>
            </w:r>
          </w:p>
        </w:tc>
      </w:tr>
    </w:tbl>
    <w:bookmarkStart w:name="z77" w:id="61"/>
    <w:p>
      <w:pPr>
        <w:spacing w:after="0"/>
        <w:ind w:left="0"/>
        <w:jc w:val="left"/>
      </w:pPr>
      <w:r>
        <w:rPr>
          <w:rFonts w:ascii="Times New Roman"/>
          <w:b/>
          <w:i w:val="false"/>
          <w:color w:val="000000"/>
        </w:rPr>
        <w:t xml:space="preserve"> 2020 жылға арналған аудан бюджеті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522"/>
        <w:gridCol w:w="786"/>
        <w:gridCol w:w="403"/>
        <w:gridCol w:w="1037"/>
        <w:gridCol w:w="42"/>
        <w:gridCol w:w="1080"/>
        <w:gridCol w:w="4853"/>
        <w:gridCol w:w="278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16 585 651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2 756 371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345 340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345 340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1 916 471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1 916 161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13 782 615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13 782 295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13 782 295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3 518 672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3 736 424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6 527 199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18 887</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бағдарламаның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16 693 304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741 569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 әкiмiнiң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мүлiктi бағалауды жүргiзу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560 984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көлiгi және автомобиль жолдары саласындағы мемлекеттік саясатты іске асыру жөніндегі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254 842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8 362 410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7 231 315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бiлiм бөлiмi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7 069 254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6 807 174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бiлiм беру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 өспірімдерге спорт бойынша қосымша білім беру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1 077 065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бiлiм бөлiмi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1 077 065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бiлiм беру саласындағы мемлекеттік саясатты іске асыру жөніндегі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мемлекеттiк бiлiм беру мекемелер үшiн оқулықтар мен оқу-әдістемелік кешендерді сатып алу және жеткiзу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257 328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395 291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395 291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395 291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813 481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813 481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444 833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бiлiм беру, әлеуметтiк қамтамасыз ету, мәдениет, спорт және ветеринар мамандарына отын сатып алуға Қазақстан Республикасының заңнамасына сәйкес әлеуметтiк көмек көрсету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2 268 955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441 463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көлiгi және автомобиль жолдары бөлiмi</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441 463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352 856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1 827 492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көлiгi және автомобиль жолдары бөлiмi</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1 697 693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жүйесiн дамыту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1 685 593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363 688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шаралар жүргізу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919 693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909 693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909 693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 дамыту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899 693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730 964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730 964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1 886 393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1 886 393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1 886 393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1699106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 беру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Қаржылық активтермен жасалатын операциялар бойынша сальдо</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