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7391" w14:textId="a057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Құрманғазы ауданында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2020 жылғы 30 қыркүйектегі № 548-VI шешімі. Атырау облысының Әділет департаментінде 2020 жылғы 14 қазанда № 4768 болып тіркелді. Күші жойылды - Атырау облысы Құрманғазы аудандық мәслихатының 2022 жылғы 15 маусымдағы № 161-VІI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15.06.2022 № </w:t>
      </w:r>
      <w:r>
        <w:rPr>
          <w:rFonts w:ascii="Times New Roman"/>
          <w:b w:val="false"/>
          <w:i w:val="false"/>
          <w:color w:val="ff0000"/>
          <w:sz w:val="28"/>
        </w:rPr>
        <w:t>161-VІI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Құрманғазы ауданында пайдаланылмайтын ауыл шаруашылығы мақсатындағы жерлерге көрсетілген Кодекстің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таралады.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LX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Есенгазиев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