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df62" w14:textId="92dd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24 желтоқсандағы № 481-VІ "2020-2022 жылдарға арналған Құрманғазы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2020 жылғы 21 қазандағы № 555-VI шешімі. Атырау облысының Әділет департаментінде 2020 жылғы 28 қазанда № 4773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ұсынысына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24 желтоқсандағы № 481-VІ "2020-2022 жылдарға арналған Құрманғазы ауданының ауылдық округтерінің бюджеттерін бекіту туралы" (нормативтік құқықтық актілерді мемлекеттік тіркеу тізілімінде № 4570 санымен тіркелген, 2020 жылғы 17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"811 088" сандары "790 945" сандарымен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"761 874" сандары "741 731" сандарымен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"820 963" сандары "800 820" сандарымен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"123 135" сандары "124 487" сандарымен ауыстырылсын;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"3 500" сандары "4 500" сандарымен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"119 635" сандары "119 987" сандарымен ауыстырылсын;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"130 564" сандары "131 916" сандарымен ауыстырылсын;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"138 222" сандары "135 447" сандарымен ауыстырылсын;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"134 890" сандары "132 115" сандарымен ауыстырылсын;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"140 624" сандары "137 849" сандарымен ауыстырылсын;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"123 416" сандары "127 649" сандарымен ауыстырылсын;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"119 600" сандары "123 833" сандарымен ауыстырылсын;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"126 823" сандары "131 056" сандарымен ауыстырылсын;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"124 976" сандары "124 610" сандарымен ауыстырылсын;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"122 356" сандары "121 990" сандарымен ауыстырылсын;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"127 937" сандары "127 571" сандарымен ауыстырылсын;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"126 822" сандары "132 102" сандарымен ауыстырылсын;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"124 522" сандары "129 802" сандарымен ауыстырылсын;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"133 329" сандары "138 609" сандарымен ауыстырылсын;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"138 146" сандары "161 634" сандарымен ауыстырылсын;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"129 761" сандары "153 249" сандарымен ауыстырылсын;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"145 051" сандары "168 539" сандарымен ауыстырылсын;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"77 623" сандары "78 483" сандарымен ауыстырылсын;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"1 642" сандары "1 842" сандарымен ауыстырылсын;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"75 947" сандары "76 607" сандарымен ауыстырылсын;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"78 744" сандары "79 604" сандарымен ауыстырылсын;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"121 487" сандары "119 519" сандарымен ауыстырылсын;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"118 853" сандары "116 885" сандарымен ауыстырылсын;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"123 014" сандары "121 046" сандарымен ауыстырылсын;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"103 031" сандары "100 813" сандарымен ауыстырылсын;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"99 918" сандары "97 700" сандарымен ауыстырылсын;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"105 951" сандары "103 733" сандарымен ауыстырылсын;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"93 442" сандары "94 468" сандарымен ауыстырылсын;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"88 883" сандары "89 909" сандарымен ауыстырылсын;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"96 739" сандары "97 765" сандарымен ауыстырылсын;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"138 412" сандары "142 272" сандарымен ауыстырылсын;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"133 561" сандары "137 421" сандарымен ауыстырылсын;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"145 454" сандары "149 314" сандарымен ауыстырылсын;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"93 715" сандары "102 827" сандарымен ауыстырылсын;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"91 653" сандары "100 765" сандарымен ауыстырылсын;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"93 715" сандары "102 827" сандарымен ауыстырылсын;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"92 826" сандары "100 365" сандарымен ауыстырылсын;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"91 960" сандары "99 499" сандарымен ауыстырылсын;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"92 826" сандары "100 365" сандарымен ауыстырылсын;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"103 447" сандары "106 964" сандарымен ауыстырылсын;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"101 947" сандары "105 464" сандарымен ауыстырылсын;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"103 447" сандары "106 964" сандарымен ауыстырылсын;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"120 518" сандары "124 452" сандарымен ауыстырылсын;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"1 700" сандары "1 450" сандарымен ауыстырылсын;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"250" сандарымен ауыстырылсын;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"118 818" сандары "122 752" сандарымен ауыстырылсын;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"120 518" сандары "124 452" сандарымен ауыстырылсын;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"85 574" сандары "98 184" сандарымен ауыстырылсын;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"950" сандары "750" сандарымен ауыстырылсын;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"200" сандарымен ауыстырылсын;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"84 624" сандары "97 234" сандарымен ауыстырылсын;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"85 574" сандары "98 184" сандарымен ауыстырылсын;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"51 035" сандары "49 672" сандарымен ауыстырылсын;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"1 913" сандары "932" сандарымен ауыстырылсын;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"981" сандарымен ауыстырылсын;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"49 122" сандары "47 759" сандарымен ауыстырылсын;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"51 035" сандары "49 672" сандарымен ауыстырылсын;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"103 560" сандары "100 070" сандарымен ауыстырылсын;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"2 922" сандары "1 722" сандарымен ауыстырылсын;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"65" сандарымен ауыстырылсын;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"100 573" сандары "98 283" сандарымен ауыстырылсын;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"103 560" сандары "100 070" сандарымен ауыстырылсын;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2020 жылғы аудандық бюджеттен ауылдық округтердің бюджеттеріне берілетін субвенциялардың көлемдері 1 699 106 мың теңге сомасында белгіленгені ескерілсін, оның ішінде: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Құрманғазы ауылдық округіне 407 932 мың теңге;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ауылдық округіне 77 868 мың теңге;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Мақаш ауылдық округіне 89 541 мың теңге;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Орлы ауылдық округіне 69 376 мың теңге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Нұржау ауылдық округіне 82 250 мың теңге;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Жаңаталап ауылдық округіне 89 481 мың теңге;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Ақкөл ауылдық округіне 114 279 мың теңге;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Бірлік ауылдық округіне 48 274 мың теңге;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Кудряшов ауылдық округіне 66 445 мың теңге;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Дыңғызыл ауылдық округіне 61 279 мың теңге;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Азғыр ауылдық округіне 59 760 мың теңге;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Сүйіндік ауылдық округіне 92 509 мың теңге;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Теңіз ауылдық округіне 64 566 мың теңге;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Шортанбай ауылдық округіне 65 626 мың теңге;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Байда ауылдық округіне 71 896 мың теңге;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Сафон ауылдық округіне 80 707 мың теңге;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Көптоғай ауылдық округіне 58 662 мың теңге;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Асан ауылдық округіне 36 349 мың теңге;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Қиғаш ауылдық округіне 62 306 мың теңге".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LXI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Есенгазиев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аудандық мәслихатының 2020 жылғы 21 қазандағы № 555-VІ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481-VІ шешіміне 1 қосымша</w:t>
            </w:r>
          </w:p>
        </w:tc>
      </w:tr>
    </w:tbl>
    <w:bookmarkStart w:name="z13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2020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4 қосымша</w:t>
            </w:r>
          </w:p>
        </w:tc>
      </w:tr>
    </w:tbl>
    <w:bookmarkStart w:name="z14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2020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7 қосымша</w:t>
            </w:r>
          </w:p>
        </w:tc>
      </w:tr>
    </w:tbl>
    <w:bookmarkStart w:name="z15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2020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10 қосымша</w:t>
            </w:r>
          </w:p>
        </w:tc>
      </w:tr>
    </w:tbl>
    <w:bookmarkStart w:name="z16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2020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13 қосымша</w:t>
            </w:r>
          </w:p>
        </w:tc>
      </w:tr>
    </w:tbl>
    <w:bookmarkStart w:name="z16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2020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16 қосымша</w:t>
            </w:r>
          </w:p>
        </w:tc>
      </w:tr>
    </w:tbl>
    <w:bookmarkStart w:name="z17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2020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19 қосымша</w:t>
            </w:r>
          </w:p>
        </w:tc>
      </w:tr>
    </w:tbl>
    <w:bookmarkStart w:name="z18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2020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22 қосымша</w:t>
            </w:r>
          </w:p>
        </w:tc>
      </w:tr>
    </w:tbl>
    <w:bookmarkStart w:name="z18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2020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25 қосымша</w:t>
            </w:r>
          </w:p>
        </w:tc>
      </w:tr>
    </w:tbl>
    <w:bookmarkStart w:name="z19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2020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28 қосымша</w:t>
            </w:r>
          </w:p>
        </w:tc>
      </w:tr>
    </w:tbl>
    <w:bookmarkStart w:name="z20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2020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31 қосымша</w:t>
            </w:r>
          </w:p>
        </w:tc>
      </w:tr>
    </w:tbl>
    <w:bookmarkStart w:name="z20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2020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34 қосымша</w:t>
            </w:r>
          </w:p>
        </w:tc>
      </w:tr>
    </w:tbl>
    <w:bookmarkStart w:name="z21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2020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37 қосымша</w:t>
            </w:r>
          </w:p>
        </w:tc>
      </w:tr>
    </w:tbl>
    <w:bookmarkStart w:name="z22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2020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40 қосымша</w:t>
            </w:r>
          </w:p>
        </w:tc>
      </w:tr>
    </w:tbl>
    <w:bookmarkStart w:name="z23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2020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43 қосымша</w:t>
            </w:r>
          </w:p>
        </w:tc>
      </w:tr>
    </w:tbl>
    <w:bookmarkStart w:name="z23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Байда ауылдық округінің 2020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46 қосымша</w:t>
            </w:r>
          </w:p>
        </w:tc>
      </w:tr>
    </w:tbl>
    <w:bookmarkStart w:name="z24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2020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49 қосымша</w:t>
            </w:r>
          </w:p>
        </w:tc>
      </w:tr>
    </w:tbl>
    <w:bookmarkStart w:name="z25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2020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52 қосымша</w:t>
            </w:r>
          </w:p>
        </w:tc>
      </w:tr>
    </w:tbl>
    <w:bookmarkStart w:name="z25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2020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55 қосымша</w:t>
            </w:r>
          </w:p>
        </w:tc>
      </w:tr>
    </w:tbl>
    <w:bookmarkStart w:name="z26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2020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555-VI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58 қосымша</w:t>
            </w:r>
          </w:p>
        </w:tc>
      </w:tr>
    </w:tbl>
    <w:bookmarkStart w:name="z27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ауылдық округтер әкімдері аппараты арқылы бюджеттік бағдарламаларды қаржыландыру көлемдері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2375"/>
        <w:gridCol w:w="1365"/>
        <w:gridCol w:w="1165"/>
        <w:gridCol w:w="1166"/>
        <w:gridCol w:w="1366"/>
        <w:gridCol w:w="1366"/>
        <w:gridCol w:w="1366"/>
        <w:gridCol w:w="1367"/>
      </w:tblGrid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73787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131056</w:t>
            </w:r>
          </w:p>
        </w:tc>
      </w:tr>
    </w:tbl>
    <w:bookmarkStart w:name="z2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2300"/>
        <w:gridCol w:w="1322"/>
        <w:gridCol w:w="1323"/>
        <w:gridCol w:w="1323"/>
        <w:gridCol w:w="1323"/>
        <w:gridCol w:w="1323"/>
        <w:gridCol w:w="1323"/>
        <w:gridCol w:w="1323"/>
      </w:tblGrid>
      <w:tr>
        <w:trPr>
          <w:trHeight w:val="30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106964</w:t>
            </w:r>
          </w:p>
        </w:tc>
      </w:tr>
    </w:tbl>
    <w:bookmarkStart w:name="z2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2623"/>
        <w:gridCol w:w="1287"/>
        <w:gridCol w:w="1508"/>
        <w:gridCol w:w="1509"/>
        <w:gridCol w:w="1509"/>
        <w:gridCol w:w="1288"/>
        <w:gridCol w:w="1732"/>
      </w:tblGrid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715774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489336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