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93c6a" w14:textId="3b93c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Құрманғазы ауданында жолаушыларды әлеуметтік мәні бар ауданішілік тұрақты тасымалдау тарифтерін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әкімдігінің 2020 жылғы 9 желтоқсандағы № 355 қаулысы. Атырау облысының Әділет департаментінде 2020 жылғы 14 желтоқсанда № 4816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"Автомобиль көлігі туралы" Қазақстан Республикасының 2003 жылғы 4 шілдедегі Заңының 19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VІ шақырылған Құрманғазы аудандық мәслихаттың LIX сессиясының 2020 жылғы 25 тамыздағы № 535-VІ "Құрманғазы ауданында жолаушыларды әлеуметтік мәні бар ауданішілік тұрақты тасымалдау тарифтерімен келісу туралы" шешіміне сәйкес, Құрманғазы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Құрманғазы ауданында жолаушыларды әлеуметтік мәні бар тұрақты ауданішілік тасымалдау тарифтері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Құрманғазы ауданы әкімінің орынбасары Ж. Хасановқа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ауданы әкімдігінің 2020 жылғы 9 желтоқсандағы № 355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Құрманғазы ауданында жолаушыларды әлеуметтік мәні бар ауданішілік тұрақты тасымалдау тарифтері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4500"/>
        <w:gridCol w:w="5669"/>
      </w:tblGrid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Маршруттар атауы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жолаушыға тариф (теңге)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ауылішілік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ауылы – Шортанбай ауылы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ауылы – Ақкөл ауылы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Аққөл ауылы – Қиғаш ауылы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ауылы – Сүйіндік ауылы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ауылы – Балқұдық ауылы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ауылы – Алға ауылы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