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86b8" w14:textId="42a8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19 желтоқсандағы № 473-VІ "2020-2022 жылдарға арналған ауданның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2020 жылғы 11 желтоқсандағы № 575-VI шешімі. Атырау облысының Әділет департаментінде 2020 жылғы 24 желтоқсанда № 4831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ұсынысына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19 желтоқсандағы № 473-VІ "2020-2022 жылдарға арналған ауданның бюджетін бекіту туралы" (Нормативтік құқықтық актілерді мемлекеттік тіркеу тізілімінде № 4569 санымен тіркелген, 2020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"16 585 651" сандары "16 412 601" сандарымен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"2 756 371" сандары "2 734 693" сандарымен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"24 293" сандары "29 393" сандарымен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"22 372" сандары "25 788" сандарымен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"13 782 615" сандары "13 622 727" сандарымен ауыстырылсын;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"16 693 304" сандары "16 520 254" сандарымен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"15 994" сандары "15 135" сандарымен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"34 881" сандары "34 928" сандарымен ауыстырылсын;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"18 887" сандары "19 793" сандарымен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"-123 647" сандары "-122 788" сандарымен ауыстырылсын;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"123 647" сандары "122 788" сандарымен ауыстырылсын;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"117 110" сандары "117 157" сандарымен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"18 887" сандары "19 793" сандарымен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аудандық бюджеттен ауылдық округтердің бюджеттеріне берілетін субвенциялардың көлемдері 1 616 832 мың теңге сомасында белгіленсін,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ауылдық округіне 410 130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Мақаш ауылдық округіне 89 541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округіне 43 152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округіне 75 150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Нұржау ауылдық округіне 81 763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Азғыр ауылдық округіне 59 404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Дыңғызыл ауылдық округіне 61 097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ауылдық округіне 89 481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Сүйіндік ауылдық округіне 93 288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округіне 47 371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Кудряшов ауылдық округіне 66 133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Орлы ауылдық округіне 68 857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Байда ауылдық округіне 69 350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Теңіз ауылдық округіне 64 566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Сафон ауылдық округіне 79 950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Қиғаш ауылдық округіне 62 875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Шортанбай ауылдық округіне 64 900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ауылдық округіне 54 138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 ауылдық округіне 35 686 мың теңге".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"557 800" сандары "123 570" сандарымен ауыстырылсын;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"94 340" сандары "86 064" сандарымен ауыстырылсын;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"21 700" сандары "15 467" сандарымен ауыстырылсын;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 алынып тасталсын: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орта білім беру ұйымдарының педагогтеріне біліктілік санаты үшін қосымша ақы төлеуге 20 770 мың теңге".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"44 064" сандары "23 283" сандарымен ауыстырылсын;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"395 341" сандары "283 346" сандарымен ауыстырылсын;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"204 858" сандары "202 858" сандарымен ауыстырылсын;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"19 758" сандары "17 100" сандарымен ауыстырылсын;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"557 800" сандары "123 570" сандарымен ауыстырылсын;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"84 000" сандары "72 400" сандарымен ауыстырылсын;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 алынып тасталсын: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орта білім беру ұйымдарының педагогтеріне біліктілік санаты үшін қосымша ақы төлеуге 20 770 мың теңге".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"328 520" сандары "390 955" сандарымен ауыстырылсын;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"87 837" сандары "78 986" сандарымен ауыстырылсын;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"21 700" сандары "15 467" сандарымен ауыстырылсын;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"325 836" сандары "603 540" сандарымен ауыстырылсын;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"34 881" сандары "34 928" сандарымен ауыстырылсын;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"515 857" сандары "461 578" сандарымен ауыстырылсын;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"4 507" сандары "2 106" сандарымен ауыстырылсын;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"499 693" сандары "668 618" сандарымен ауыстырылсын;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"18 904" сандары "19 810" сандарымен ауыстырылсын;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LXIV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11 желтоқсандағы № 575-VI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19 желтоқсандағы № 473-VІ шешіміне 1 қосымша</w:t>
            </w:r>
          </w:p>
        </w:tc>
      </w:tr>
    </w:tbl>
    <w:bookmarkStart w:name="z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22"/>
        <w:gridCol w:w="786"/>
        <w:gridCol w:w="403"/>
        <w:gridCol w:w="1037"/>
        <w:gridCol w:w="42"/>
        <w:gridCol w:w="1080"/>
        <w:gridCol w:w="4853"/>
        <w:gridCol w:w="278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16 412 601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2 734 693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1 793 141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1 792 831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өзге де салық түсімдері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13 622 727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13 622 319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13 622 319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2 968 747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4 126 373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6 527 199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әкiмiнiң аппараты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мүлiктi бағалауды жүргiзу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бiлiм беру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бiлiм беру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жүйесiн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 жүргізу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қала құрылысы және құрылыс қызметі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