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455c" w14:textId="a5a4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24 желтоқсандағы № 481-VІ "2020-2022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2020 жылғы 14 желтоқсандағы № 583-VI шешімі. Атырау облысының Әділет департаментінде 2020 жылғы 28 желтоқсанда № 4839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ұсынысына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24 желтоқсандағы № 481-VІ "2020-2022 жылдарға арналған Құрманғазы ауданының ауылдық округтерінің бюджеттерін бекіту туралы" (нормативтік құқықтық актілерді мемлекеттік тіркеу тізілімінде № 4570 санымен тіркелген, 2020 жылғы 17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"790 945" сандары "665 840" сандарымен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"49 214" сандары "38 040" сандарымен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"741 731" сандары "627 800" сандарымен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"800 820" сандары "675 715" сандарымен ауыстырылсын;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"124 487" сандары "106 692" сандарымен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"4 500" сандары "7 218" сандарымен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"119 987" сандары "99 474" сандарымен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"131 916" сандары "114 121" сандарымен ауыстырылсын;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"135 447" сандары "110 117" сандарымен ауыстырылсын;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"132 115" сандары "106 785" сандарымен ауыстырылсын;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"137 849" сандары "112 519" сандарымен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"127 649" сандары "103 705" сандарымен ауыстырылсын;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"123 833" сандары "99 889" сандарымен ауыстырылсын;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"131 056" сандары "107 112" сандарымен ауыстырылсын;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"124 610" сандары "100 593" сандарымен ауыстырылсын;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"2 500" сандары "2 620" сандарымен ауыстырылсын;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"120" сандары "0" санымен ауыстырылсын;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"121 990" сандары "97 973" сандарымен ауыстырылсын;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"127 571" сандары "103 554" сандарымен ауыстырылсын;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"132 102" сандары "107 885" сандарымен ауыстырылсын;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"129 802" сандары "105 585" сандарымен ауыстырылсын;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"138 609" сандары "114 392" сандарымен ауыстырылсын;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"161 634" сандары "79 817" сандарымен ауыстырылсын;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"8 235" сандары "5 562" сандарымен ауыстырылсын;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"150" сандары "163" сандарымен ауыстырылсын;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"153 249" сандары "74 092" сандарымен ауыстырылсын;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"168 539" сандары "86 722" сандарымен ауыстырылсын;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"78 483" сандары "59 901" сандарымен ауыстырылсын;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"1 842" сандары "2 353" сандарымен ауыстырылсын;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"34" сандары "23" сандарымен ауыстырылсын;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"76 607" сандары "57 525" сандарымен ауыстырылсын;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"79 604" сандары "61 022" сандарымен ауыстырылсын;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"119 519" сандары "86 548" сандарымен ауыстырылсын;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"2 501" сандары "2 270" сандарымен ауыстырылсын;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"133" сандары "109" сандарымен ауыстырылсын;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"116 885" сандары "84 169" сандарымен ауыстырылсын;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"121 046" сандары "88 075" сандарымен ауыстырылсын;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"100 813" сандары "76 290" сандарымен ауыстырылсын;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"97 700" сандары "73 177" сандарымен ауыстырылсын;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"103 733" сандары "79 210" сандарымен ауыстырылсын;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75 634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4 840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70 719 мың теңге";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"97 765" сандары "78 931" сандарымен ауыстырылсын;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121 597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3 824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248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117 525 мың теңге";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"149 314" сандары "128 639" сандарымен ауыстырылсын;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"102 827" сандары "84 183" сандарымен ауыстырылсын;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"1 750" сандары "1 823" сандарымен ауыстырылсын;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"312" сандары "189" сандарымен ауыстырылсын;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"100 765" сандары "82 171" сандарымен ауыстырылсын;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"102 827" сандары "84 183" сандарымен ауыстырылсын;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"100 365" сандары "84 889" сандарымен ауыстырылсын;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"810" сандары "1 490" сандарымен ауыстырылсын;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"56" сандары "76" сандарымен ауыстырылсын;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"99 499" сандары "83 323" сандарымен ауыстырылсын;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"100 365" сандары "84 889" сандарымен ауыстырылсын;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"106 964" сандары "82 446" сандарымен ауыстырылсын;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"105 464" сандары "80 946" сандарымен ауыстырылсын;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"106 964" сандары "82 446" сандарымен ауыстырылсын;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97 630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1 076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96 090 мың теңге";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"124 452" сандары "97 630" сандарымен ауыстырылсын;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77 544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76 689 мың теңге";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"98 184" сандары "77 544" сандарымен ауыстырылсын;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49 421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1 332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981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47 108 мың теңге";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"49 672" сандары "49 421" сандарымен ауыстырылсын;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79 688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1 178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78 470 мың теңге";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"100 070" сандары "79 688" сандарымен ауыстырылсын;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2020 жылғы аудандық бюджеттен ауылдық округтердің бюджеттеріне берілетін субвенциялардың көлемдері 1 616 832 мың теңге сомасында белгіленгені ескерілсін, оның ішінде: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Құрманғазы ауылдық округіне 410 130 мың теңге;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ауылдық округіне 75 150 мың теңге;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Мақаш ауылдық округіне 89 541 мың теңге;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Орлы ауылдық округіне 68 857 мың теңге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Нұржау ауылдық округіне 82 250 мың теңге;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Жаңаталап ауылдық округіне 89 481 мың теңге;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Ақкөл ауылдық округіне 43 152 мың теңге;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Бірлік ауылдық округіне 47 371 мың теңге; 9) Кудряшов ауылдық округіне 66 133 мың теңге;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Дыңғызыл ауылдық округіне 61 097 мың теңге;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Азғыр ауылдық округіне 59 404 мың теңге;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Сүйіндік ауылдық округіне 93 288 мың теңге;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Теңіз ауылдық округіне 64 566 мың теңге;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Шортанбай ауылдық округіне 64 900 мың теңге;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Байда ауылдық округіне 69 350 мың теңге;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Сафон ауылдық округіне 79 950 мың теңге;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Көптоғай ауылдық округіне 54 138 мың теңге;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Асан ауылдық округіне 35 686 мың теңге;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Қиғаш ауылдық округіне 62 875 мың теңге".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 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14 желтоқсандағы № 583-VI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481-VІ шешіміне 1 қосымша</w:t>
            </w:r>
          </w:p>
        </w:tc>
      </w:tr>
    </w:tbl>
    <w:bookmarkStart w:name="z16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2020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4 қосымша</w:t>
            </w:r>
          </w:p>
        </w:tc>
      </w:tr>
    </w:tbl>
    <w:bookmarkStart w:name="z16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2020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7 қосымша</w:t>
            </w:r>
          </w:p>
        </w:tc>
      </w:tr>
    </w:tbl>
    <w:bookmarkStart w:name="z17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2020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10 қосымша</w:t>
            </w:r>
          </w:p>
        </w:tc>
      </w:tr>
    </w:tbl>
    <w:bookmarkStart w:name="z18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2020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13 қосымша</w:t>
            </w:r>
          </w:p>
        </w:tc>
      </w:tr>
    </w:tbl>
    <w:bookmarkStart w:name="z18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2020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16 қосымша</w:t>
            </w:r>
          </w:p>
        </w:tc>
      </w:tr>
    </w:tbl>
    <w:bookmarkStart w:name="z19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2020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19 қосымша</w:t>
            </w:r>
          </w:p>
        </w:tc>
      </w:tr>
    </w:tbl>
    <w:bookmarkStart w:name="z20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2020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22 қосымша</w:t>
            </w:r>
          </w:p>
        </w:tc>
      </w:tr>
    </w:tbl>
    <w:bookmarkStart w:name="z20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2020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25 қосымша</w:t>
            </w:r>
          </w:p>
        </w:tc>
      </w:tr>
    </w:tbl>
    <w:bookmarkStart w:name="z21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2020 жылға арналған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28 қосымша</w:t>
            </w:r>
          </w:p>
        </w:tc>
      </w:tr>
    </w:tbl>
    <w:bookmarkStart w:name="z22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2020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31 қосымша</w:t>
            </w:r>
          </w:p>
        </w:tc>
      </w:tr>
    </w:tbl>
    <w:bookmarkStart w:name="z23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2020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34 қосымша</w:t>
            </w:r>
          </w:p>
        </w:tc>
      </w:tr>
    </w:tbl>
    <w:bookmarkStart w:name="z23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2020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43"/>
        <w:gridCol w:w="462"/>
        <w:gridCol w:w="1230"/>
        <w:gridCol w:w="603"/>
        <w:gridCol w:w="627"/>
        <w:gridCol w:w="2"/>
        <w:gridCol w:w="5662"/>
        <w:gridCol w:w="236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37 қосымша</w:t>
            </w:r>
          </w:p>
        </w:tc>
      </w:tr>
    </w:tbl>
    <w:bookmarkStart w:name="z24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2020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40 қосымша</w:t>
            </w:r>
          </w:p>
        </w:tc>
      </w:tr>
    </w:tbl>
    <w:bookmarkStart w:name="z25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2020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43 қосымша</w:t>
            </w:r>
          </w:p>
        </w:tc>
      </w:tr>
    </w:tbl>
    <w:bookmarkStart w:name="z25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2020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46 қосымша</w:t>
            </w:r>
          </w:p>
        </w:tc>
      </w:tr>
    </w:tbl>
    <w:bookmarkStart w:name="z26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2020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49 қосымша</w:t>
            </w:r>
          </w:p>
        </w:tc>
      </w:tr>
    </w:tbl>
    <w:bookmarkStart w:name="z27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2020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52 қосымша</w:t>
            </w:r>
          </w:p>
        </w:tc>
      </w:tr>
    </w:tbl>
    <w:bookmarkStart w:name="z27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2020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481-VІ шешіміне 55 қосымша</w:t>
            </w:r>
          </w:p>
        </w:tc>
      </w:tr>
    </w:tbl>
    <w:bookmarkStart w:name="z28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2020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455"/>
        <w:gridCol w:w="475"/>
        <w:gridCol w:w="1263"/>
        <w:gridCol w:w="619"/>
        <w:gridCol w:w="644"/>
        <w:gridCol w:w="2"/>
        <w:gridCol w:w="5816"/>
        <w:gridCol w:w="20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583-VI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481-VI шешіміне 58 қосымша</w:t>
            </w:r>
          </w:p>
        </w:tc>
      </w:tr>
    </w:tbl>
    <w:bookmarkStart w:name="z29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ауылдық округтер әкімдері аппараты арқылы бюджеттік бағдарламаларды қаржыландыру көлемдері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455"/>
        <w:gridCol w:w="1205"/>
        <w:gridCol w:w="1205"/>
        <w:gridCol w:w="1205"/>
        <w:gridCol w:w="1411"/>
        <w:gridCol w:w="1205"/>
        <w:gridCol w:w="1412"/>
        <w:gridCol w:w="1413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675715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107112</w:t>
            </w:r>
          </w:p>
        </w:tc>
      </w:tr>
    </w:tbl>
    <w:bookmarkStart w:name="z2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414"/>
        <w:gridCol w:w="1388"/>
        <w:gridCol w:w="1185"/>
        <w:gridCol w:w="1388"/>
        <w:gridCol w:w="1388"/>
        <w:gridCol w:w="1389"/>
        <w:gridCol w:w="1186"/>
        <w:gridCol w:w="1186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82446</w:t>
            </w:r>
          </w:p>
        </w:tc>
      </w:tr>
    </w:tbl>
    <w:bookmarkStart w:name="z2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2772"/>
        <w:gridCol w:w="1361"/>
        <w:gridCol w:w="1361"/>
        <w:gridCol w:w="1361"/>
        <w:gridCol w:w="1361"/>
        <w:gridCol w:w="1361"/>
        <w:gridCol w:w="1831"/>
      </w:tblGrid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