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3860" w14:textId="3c13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ауданның бюджетін бекіту туралы</w:t>
      </w:r>
    </w:p>
    <w:p>
      <w:pPr>
        <w:spacing w:after="0"/>
        <w:ind w:left="0"/>
        <w:jc w:val="both"/>
      </w:pPr>
      <w:r>
        <w:rPr>
          <w:rFonts w:ascii="Times New Roman"/>
          <w:b w:val="false"/>
          <w:i w:val="false"/>
          <w:color w:val="000000"/>
          <w:sz w:val="28"/>
        </w:rPr>
        <w:t>Атырау облысы Құрманғазы аудандық мәслихатының 2020 жылғы 21 желтоқсандағы № 587-VI шешімі. Атырау облысының Әділет департаментінде 2020 жылғы 28 желтоқсанда № 4843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13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2021-2023 жылдарға арналған аудандық бюджет жобасын қарап, аудандық мәслихат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14 056 203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3 188 090 мың теңге;</w:t>
      </w:r>
    </w:p>
    <w:bookmarkEnd w:id="4"/>
    <w:bookmarkStart w:name="z10" w:id="5"/>
    <w:p>
      <w:pPr>
        <w:spacing w:after="0"/>
        <w:ind w:left="0"/>
        <w:jc w:val="both"/>
      </w:pPr>
      <w:r>
        <w:rPr>
          <w:rFonts w:ascii="Times New Roman"/>
          <w:b w:val="false"/>
          <w:i w:val="false"/>
          <w:color w:val="000000"/>
          <w:sz w:val="28"/>
        </w:rPr>
        <w:t>
      салықтық емес түсімдер – 36 222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68 154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10 763 737 мың теңге;</w:t>
      </w:r>
    </w:p>
    <w:bookmarkEnd w:id="7"/>
    <w:bookmarkStart w:name="z13" w:id="8"/>
    <w:p>
      <w:pPr>
        <w:spacing w:after="0"/>
        <w:ind w:left="0"/>
        <w:jc w:val="both"/>
      </w:pPr>
      <w:r>
        <w:rPr>
          <w:rFonts w:ascii="Times New Roman"/>
          <w:b w:val="false"/>
          <w:i w:val="false"/>
          <w:color w:val="000000"/>
          <w:sz w:val="28"/>
        </w:rPr>
        <w:t>
      2) шығындар – 14 175 267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21 532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43 755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22 223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- 140 596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140 596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43 755 мың теңге;</w:t>
      </w:r>
    </w:p>
    <w:bookmarkEnd w:id="17"/>
    <w:bookmarkStart w:name="z23" w:id="18"/>
    <w:p>
      <w:pPr>
        <w:spacing w:after="0"/>
        <w:ind w:left="0"/>
        <w:jc w:val="both"/>
      </w:pPr>
      <w:r>
        <w:rPr>
          <w:rFonts w:ascii="Times New Roman"/>
          <w:b w:val="false"/>
          <w:i w:val="false"/>
          <w:color w:val="000000"/>
          <w:sz w:val="28"/>
        </w:rPr>
        <w:t>
      қарыздарды өтеу – 22 223 мың теңге;</w:t>
      </w:r>
    </w:p>
    <w:bookmarkEnd w:id="18"/>
    <w:p>
      <w:pPr>
        <w:spacing w:after="0"/>
        <w:ind w:left="0"/>
        <w:jc w:val="both"/>
      </w:pPr>
      <w:r>
        <w:rPr>
          <w:rFonts w:ascii="Times New Roman"/>
          <w:b w:val="false"/>
          <w:i w:val="false"/>
          <w:color w:val="000000"/>
          <w:sz w:val="28"/>
        </w:rPr>
        <w:t>
      бюджет қаражатының пайдаланатын қалдықтары – 119 064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2021 жылға келесі көлемдерде бекітілсін:</w:t>
      </w:r>
    </w:p>
    <w:bookmarkEnd w:id="19"/>
    <w:bookmarkStart w:name="z27" w:id="20"/>
    <w:p>
      <w:pPr>
        <w:spacing w:after="0"/>
        <w:ind w:left="0"/>
        <w:jc w:val="both"/>
      </w:pPr>
      <w:r>
        <w:rPr>
          <w:rFonts w:ascii="Times New Roman"/>
          <w:b w:val="false"/>
          <w:i w:val="false"/>
          <w:color w:val="000000"/>
          <w:sz w:val="28"/>
        </w:rPr>
        <w:t>
      корпоративтік табыс салығы - 100%;</w:t>
      </w:r>
    </w:p>
    <w:bookmarkEnd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p>
      <w:pPr>
        <w:spacing w:after="0"/>
        <w:ind w:left="0"/>
        <w:jc w:val="both"/>
      </w:pPr>
      <w:r>
        <w:rPr>
          <w:rFonts w:ascii="Times New Roman"/>
          <w:b w:val="false"/>
          <w:i w:val="false"/>
          <w:color w:val="000000"/>
          <w:sz w:val="28"/>
        </w:rPr>
        <w:t>
      әлеуметтік салық - 100%.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көлемі 6 162 763 мың теңге сомасында белгіленсін.</w:t>
      </w:r>
    </w:p>
    <w:bookmarkEnd w:id="21"/>
    <w:bookmarkStart w:name="z29" w:id="22"/>
    <w:p>
      <w:pPr>
        <w:spacing w:after="0"/>
        <w:ind w:left="0"/>
        <w:jc w:val="both"/>
      </w:pPr>
      <w:r>
        <w:rPr>
          <w:rFonts w:ascii="Times New Roman"/>
          <w:b w:val="false"/>
          <w:i w:val="false"/>
          <w:color w:val="000000"/>
          <w:sz w:val="28"/>
        </w:rPr>
        <w:t>
      4. 2021 жылға аудандық бюджеттен ауылдық округтердің бюджеттеріне берілетін субвенциялардың көлемдері 803 544 мың теңге сомасында белгіленсін, оның ішінде:</w:t>
      </w:r>
    </w:p>
    <w:bookmarkEnd w:id="22"/>
    <w:bookmarkStart w:name="z30" w:id="23"/>
    <w:p>
      <w:pPr>
        <w:spacing w:after="0"/>
        <w:ind w:left="0"/>
        <w:jc w:val="both"/>
      </w:pPr>
      <w:r>
        <w:rPr>
          <w:rFonts w:ascii="Times New Roman"/>
          <w:b w:val="false"/>
          <w:i w:val="false"/>
          <w:color w:val="000000"/>
          <w:sz w:val="28"/>
        </w:rPr>
        <w:t>
      Құрманғазы ауылдық округіне 58 999 мың теңге;</w:t>
      </w:r>
    </w:p>
    <w:bookmarkEnd w:id="23"/>
    <w:bookmarkStart w:name="z31" w:id="24"/>
    <w:p>
      <w:pPr>
        <w:spacing w:after="0"/>
        <w:ind w:left="0"/>
        <w:jc w:val="both"/>
      </w:pPr>
      <w:r>
        <w:rPr>
          <w:rFonts w:ascii="Times New Roman"/>
          <w:b w:val="false"/>
          <w:i w:val="false"/>
          <w:color w:val="000000"/>
          <w:sz w:val="28"/>
        </w:rPr>
        <w:t>
      Мақаш ауылдық округіне 56 146 мың теңге;</w:t>
      </w:r>
    </w:p>
    <w:bookmarkEnd w:id="24"/>
    <w:bookmarkStart w:name="z32" w:id="25"/>
    <w:p>
      <w:pPr>
        <w:spacing w:after="0"/>
        <w:ind w:left="0"/>
        <w:jc w:val="both"/>
      </w:pPr>
      <w:r>
        <w:rPr>
          <w:rFonts w:ascii="Times New Roman"/>
          <w:b w:val="false"/>
          <w:i w:val="false"/>
          <w:color w:val="000000"/>
          <w:sz w:val="28"/>
        </w:rPr>
        <w:t>
      Ақкөл ауылдық округіне 42 985 мың теңге;</w:t>
      </w:r>
    </w:p>
    <w:bookmarkEnd w:id="25"/>
    <w:bookmarkStart w:name="z33" w:id="26"/>
    <w:p>
      <w:pPr>
        <w:spacing w:after="0"/>
        <w:ind w:left="0"/>
        <w:jc w:val="both"/>
      </w:pPr>
      <w:r>
        <w:rPr>
          <w:rFonts w:ascii="Times New Roman"/>
          <w:b w:val="false"/>
          <w:i w:val="false"/>
          <w:color w:val="000000"/>
          <w:sz w:val="28"/>
        </w:rPr>
        <w:t>
      Еңбекші ауылдық округіне 38 708 мың теңге;</w:t>
      </w:r>
    </w:p>
    <w:bookmarkEnd w:id="26"/>
    <w:bookmarkStart w:name="z34" w:id="27"/>
    <w:p>
      <w:pPr>
        <w:spacing w:after="0"/>
        <w:ind w:left="0"/>
        <w:jc w:val="both"/>
      </w:pPr>
      <w:r>
        <w:rPr>
          <w:rFonts w:ascii="Times New Roman"/>
          <w:b w:val="false"/>
          <w:i w:val="false"/>
          <w:color w:val="000000"/>
          <w:sz w:val="28"/>
        </w:rPr>
        <w:t>
      Нұржау ауылдық округіне 45 154 мың теңге;</w:t>
      </w:r>
    </w:p>
    <w:bookmarkEnd w:id="27"/>
    <w:bookmarkStart w:name="z35" w:id="28"/>
    <w:p>
      <w:pPr>
        <w:spacing w:after="0"/>
        <w:ind w:left="0"/>
        <w:jc w:val="both"/>
      </w:pPr>
      <w:r>
        <w:rPr>
          <w:rFonts w:ascii="Times New Roman"/>
          <w:b w:val="false"/>
          <w:i w:val="false"/>
          <w:color w:val="000000"/>
          <w:sz w:val="28"/>
        </w:rPr>
        <w:t>
      Азғыр ауылдық округіне 38 567 мың теңге;</w:t>
      </w:r>
    </w:p>
    <w:bookmarkEnd w:id="28"/>
    <w:bookmarkStart w:name="z36" w:id="29"/>
    <w:p>
      <w:pPr>
        <w:spacing w:after="0"/>
        <w:ind w:left="0"/>
        <w:jc w:val="both"/>
      </w:pPr>
      <w:r>
        <w:rPr>
          <w:rFonts w:ascii="Times New Roman"/>
          <w:b w:val="false"/>
          <w:i w:val="false"/>
          <w:color w:val="000000"/>
          <w:sz w:val="28"/>
        </w:rPr>
        <w:t>
      Дынғызыл ауылдық округіне 36 975 мың теңге;</w:t>
      </w:r>
    </w:p>
    <w:bookmarkEnd w:id="29"/>
    <w:bookmarkStart w:name="z37" w:id="30"/>
    <w:p>
      <w:pPr>
        <w:spacing w:after="0"/>
        <w:ind w:left="0"/>
        <w:jc w:val="both"/>
      </w:pPr>
      <w:r>
        <w:rPr>
          <w:rFonts w:ascii="Times New Roman"/>
          <w:b w:val="false"/>
          <w:i w:val="false"/>
          <w:color w:val="000000"/>
          <w:sz w:val="28"/>
        </w:rPr>
        <w:t>
      Жаңаталап ауылдық округіне 48 060 мың теңге;</w:t>
      </w:r>
    </w:p>
    <w:bookmarkEnd w:id="30"/>
    <w:bookmarkStart w:name="z38" w:id="31"/>
    <w:p>
      <w:pPr>
        <w:spacing w:after="0"/>
        <w:ind w:left="0"/>
        <w:jc w:val="both"/>
      </w:pPr>
      <w:r>
        <w:rPr>
          <w:rFonts w:ascii="Times New Roman"/>
          <w:b w:val="false"/>
          <w:i w:val="false"/>
          <w:color w:val="000000"/>
          <w:sz w:val="28"/>
        </w:rPr>
        <w:t>
      Сүйіндік ауылдық округіне 58 126 мың теңге;</w:t>
      </w:r>
    </w:p>
    <w:bookmarkEnd w:id="31"/>
    <w:bookmarkStart w:name="z39" w:id="32"/>
    <w:p>
      <w:pPr>
        <w:spacing w:after="0"/>
        <w:ind w:left="0"/>
        <w:jc w:val="both"/>
      </w:pPr>
      <w:r>
        <w:rPr>
          <w:rFonts w:ascii="Times New Roman"/>
          <w:b w:val="false"/>
          <w:i w:val="false"/>
          <w:color w:val="000000"/>
          <w:sz w:val="28"/>
        </w:rPr>
        <w:t>
      Бірлік ауылдық округіне 28 261 мың теңге;</w:t>
      </w:r>
    </w:p>
    <w:bookmarkEnd w:id="32"/>
    <w:bookmarkStart w:name="z40" w:id="33"/>
    <w:p>
      <w:pPr>
        <w:spacing w:after="0"/>
        <w:ind w:left="0"/>
        <w:jc w:val="both"/>
      </w:pPr>
      <w:r>
        <w:rPr>
          <w:rFonts w:ascii="Times New Roman"/>
          <w:b w:val="false"/>
          <w:i w:val="false"/>
          <w:color w:val="000000"/>
          <w:sz w:val="28"/>
        </w:rPr>
        <w:t>
      Кудряшов ауылдық округіне 37 585 мың теңге;</w:t>
      </w:r>
    </w:p>
    <w:bookmarkEnd w:id="33"/>
    <w:bookmarkStart w:name="z41" w:id="34"/>
    <w:p>
      <w:pPr>
        <w:spacing w:after="0"/>
        <w:ind w:left="0"/>
        <w:jc w:val="both"/>
      </w:pPr>
      <w:r>
        <w:rPr>
          <w:rFonts w:ascii="Times New Roman"/>
          <w:b w:val="false"/>
          <w:i w:val="false"/>
          <w:color w:val="000000"/>
          <w:sz w:val="28"/>
        </w:rPr>
        <w:t>
      Орлы ауылдық округіне 43 543 мың теңге;</w:t>
      </w:r>
    </w:p>
    <w:bookmarkEnd w:id="34"/>
    <w:bookmarkStart w:name="z42" w:id="35"/>
    <w:p>
      <w:pPr>
        <w:spacing w:after="0"/>
        <w:ind w:left="0"/>
        <w:jc w:val="both"/>
      </w:pPr>
      <w:r>
        <w:rPr>
          <w:rFonts w:ascii="Times New Roman"/>
          <w:b w:val="false"/>
          <w:i w:val="false"/>
          <w:color w:val="000000"/>
          <w:sz w:val="28"/>
        </w:rPr>
        <w:t>
      Байда ауылдық округіне 40 226 мың теңге;</w:t>
      </w:r>
    </w:p>
    <w:bookmarkEnd w:id="35"/>
    <w:bookmarkStart w:name="z43" w:id="36"/>
    <w:p>
      <w:pPr>
        <w:spacing w:after="0"/>
        <w:ind w:left="0"/>
        <w:jc w:val="both"/>
      </w:pPr>
      <w:r>
        <w:rPr>
          <w:rFonts w:ascii="Times New Roman"/>
          <w:b w:val="false"/>
          <w:i w:val="false"/>
          <w:color w:val="000000"/>
          <w:sz w:val="28"/>
        </w:rPr>
        <w:t>
      Теңіз ауылдық округіне 38 610 мың теңге;</w:t>
      </w:r>
    </w:p>
    <w:bookmarkEnd w:id="36"/>
    <w:bookmarkStart w:name="z44" w:id="37"/>
    <w:p>
      <w:pPr>
        <w:spacing w:after="0"/>
        <w:ind w:left="0"/>
        <w:jc w:val="both"/>
      </w:pPr>
      <w:r>
        <w:rPr>
          <w:rFonts w:ascii="Times New Roman"/>
          <w:b w:val="false"/>
          <w:i w:val="false"/>
          <w:color w:val="000000"/>
          <w:sz w:val="28"/>
        </w:rPr>
        <w:t>
      Сафон ауылдық округіне 43 613 мың теңге;</w:t>
      </w:r>
    </w:p>
    <w:bookmarkEnd w:id="37"/>
    <w:bookmarkStart w:name="z45" w:id="38"/>
    <w:p>
      <w:pPr>
        <w:spacing w:after="0"/>
        <w:ind w:left="0"/>
        <w:jc w:val="both"/>
      </w:pPr>
      <w:r>
        <w:rPr>
          <w:rFonts w:ascii="Times New Roman"/>
          <w:b w:val="false"/>
          <w:i w:val="false"/>
          <w:color w:val="000000"/>
          <w:sz w:val="28"/>
        </w:rPr>
        <w:t>
      Қиғаш ауылдық округіне 40 010 мың теңге;</w:t>
      </w:r>
    </w:p>
    <w:bookmarkEnd w:id="38"/>
    <w:bookmarkStart w:name="z46" w:id="39"/>
    <w:p>
      <w:pPr>
        <w:spacing w:after="0"/>
        <w:ind w:left="0"/>
        <w:jc w:val="both"/>
      </w:pPr>
      <w:r>
        <w:rPr>
          <w:rFonts w:ascii="Times New Roman"/>
          <w:b w:val="false"/>
          <w:i w:val="false"/>
          <w:color w:val="000000"/>
          <w:sz w:val="28"/>
        </w:rPr>
        <w:t>
      Шортанбай ауылдық округіне 41 347 мың теңге;</w:t>
      </w:r>
    </w:p>
    <w:bookmarkEnd w:id="39"/>
    <w:bookmarkStart w:name="z47" w:id="40"/>
    <w:p>
      <w:pPr>
        <w:spacing w:after="0"/>
        <w:ind w:left="0"/>
        <w:jc w:val="both"/>
      </w:pPr>
      <w:r>
        <w:rPr>
          <w:rFonts w:ascii="Times New Roman"/>
          <w:b w:val="false"/>
          <w:i w:val="false"/>
          <w:color w:val="000000"/>
          <w:sz w:val="28"/>
        </w:rPr>
        <w:t>
      Көптоғай ауылдық округіне 28 909 мың теңге;</w:t>
      </w:r>
    </w:p>
    <w:bookmarkEnd w:id="40"/>
    <w:bookmarkStart w:name="z48" w:id="41"/>
    <w:p>
      <w:pPr>
        <w:spacing w:after="0"/>
        <w:ind w:left="0"/>
        <w:jc w:val="both"/>
      </w:pPr>
      <w:r>
        <w:rPr>
          <w:rFonts w:ascii="Times New Roman"/>
          <w:b w:val="false"/>
          <w:i w:val="false"/>
          <w:color w:val="000000"/>
          <w:sz w:val="28"/>
        </w:rPr>
        <w:t>
      Асан ауылдық округіне 37 720 мың теңге.</w:t>
      </w:r>
    </w:p>
    <w:bookmarkEnd w:id="41"/>
    <w:bookmarkStart w:name="z49" w:id="42"/>
    <w:p>
      <w:pPr>
        <w:spacing w:after="0"/>
        <w:ind w:left="0"/>
        <w:jc w:val="both"/>
      </w:pPr>
      <w:r>
        <w:rPr>
          <w:rFonts w:ascii="Times New Roman"/>
          <w:b w:val="false"/>
          <w:i w:val="false"/>
          <w:color w:val="000000"/>
          <w:sz w:val="28"/>
        </w:rPr>
        <w:t>
      5. 2021 жылға аудандық бюджеттен ауылдық округтердің бюджеттеріне келесі көлемдерде трансферттер беру белгіленсін:</w:t>
      </w:r>
    </w:p>
    <w:bookmarkEnd w:id="4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31 301 мың теңге;</w:t>
      </w:r>
    </w:p>
    <w:p>
      <w:pPr>
        <w:spacing w:after="0"/>
        <w:ind w:left="0"/>
        <w:jc w:val="both"/>
      </w:pPr>
      <w:r>
        <w:rPr>
          <w:rFonts w:ascii="Times New Roman"/>
          <w:b w:val="false"/>
          <w:i w:val="false"/>
          <w:color w:val="000000"/>
          <w:sz w:val="28"/>
        </w:rPr>
        <w:t>
      азаматтардың жекелеген санаттарына тұрғын үй сатып алуға 40 000 мың теңге;</w:t>
      </w:r>
    </w:p>
    <w:p>
      <w:pPr>
        <w:spacing w:after="0"/>
        <w:ind w:left="0"/>
        <w:jc w:val="both"/>
      </w:pPr>
      <w:r>
        <w:rPr>
          <w:rFonts w:ascii="Times New Roman"/>
          <w:b w:val="false"/>
          <w:i w:val="false"/>
          <w:color w:val="000000"/>
          <w:sz w:val="28"/>
        </w:rPr>
        <w:t>
      елді мекендердің сумен жабдықтау жүйесінің жұмысын қамтамасыз етуге 13 266 мың теңге;</w:t>
      </w:r>
    </w:p>
    <w:p>
      <w:pPr>
        <w:spacing w:after="0"/>
        <w:ind w:left="0"/>
        <w:jc w:val="both"/>
      </w:pPr>
      <w:r>
        <w:rPr>
          <w:rFonts w:ascii="Times New Roman"/>
          <w:b w:val="false"/>
          <w:i w:val="false"/>
          <w:color w:val="000000"/>
          <w:sz w:val="28"/>
        </w:rPr>
        <w:t>
      қысқы мерзімге дайындық жұмыстарын жүргізуге 110 063 мың теңге;</w:t>
      </w:r>
    </w:p>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35 939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6. 2021 жылға жергілікті атқарушы органның резерві 38 030 мың теңге сомасында бекітілсін.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7. 2021 жылға арналған аудандық бюджетте республикалық бюджеттен келесі көлемдерде ағымдағы нысаналы трансферттер көзделгені ескерілсін:</w:t>
      </w:r>
    </w:p>
    <w:bookmarkEnd w:id="44"/>
    <w:p>
      <w:pPr>
        <w:spacing w:after="0"/>
        <w:ind w:left="0"/>
        <w:jc w:val="both"/>
      </w:pPr>
      <w:r>
        <w:rPr>
          <w:rFonts w:ascii="Times New Roman"/>
          <w:b w:val="false"/>
          <w:i w:val="false"/>
          <w:color w:val="000000"/>
          <w:sz w:val="28"/>
        </w:rPr>
        <w:t>
      мемлекеттік атаулы әлеуметтік көмекті төлеуге 103 392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19 258 мың теңге;</w:t>
      </w:r>
    </w:p>
    <w:p>
      <w:pPr>
        <w:spacing w:after="0"/>
        <w:ind w:left="0"/>
        <w:jc w:val="both"/>
      </w:pPr>
      <w:r>
        <w:rPr>
          <w:rFonts w:ascii="Times New Roman"/>
          <w:b w:val="false"/>
          <w:i w:val="false"/>
          <w:color w:val="000000"/>
          <w:sz w:val="28"/>
        </w:rPr>
        <w:t>
      еңбек нарығын дамытуға 141 167 мың теңге;</w:t>
      </w:r>
    </w:p>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15 104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67 821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8. 2021 жылға арналған аудандық бюджетте облыстық бюджеттен келесі көлемдерде нысаналы ағымдағы трансферттер көзделгені ескерілсін:</w:t>
      </w:r>
    </w:p>
    <w:bookmarkEnd w:id="45"/>
    <w:p>
      <w:pPr>
        <w:spacing w:after="0"/>
        <w:ind w:left="0"/>
        <w:jc w:val="both"/>
      </w:pPr>
      <w:r>
        <w:rPr>
          <w:rFonts w:ascii="Times New Roman"/>
          <w:b w:val="false"/>
          <w:i w:val="false"/>
          <w:color w:val="000000"/>
          <w:sz w:val="28"/>
        </w:rPr>
        <w:t>
      азаматтардың жекелеген санаттарына тұрғын үй сатып алуға 52 277 мың теңге;</w:t>
      </w:r>
    </w:p>
    <w:p>
      <w:pPr>
        <w:spacing w:after="0"/>
        <w:ind w:left="0"/>
        <w:jc w:val="both"/>
      </w:pPr>
      <w:r>
        <w:rPr>
          <w:rFonts w:ascii="Times New Roman"/>
          <w:b w:val="false"/>
          <w:i w:val="false"/>
          <w:color w:val="000000"/>
          <w:sz w:val="28"/>
        </w:rPr>
        <w:t>
      елді мекендердің сумен жабдықтау жүйесінің жұмысын қамтамасыз етуге 13 266 мың теңге;</w:t>
      </w:r>
    </w:p>
    <w:p>
      <w:pPr>
        <w:spacing w:after="0"/>
        <w:ind w:left="0"/>
        <w:jc w:val="both"/>
      </w:pPr>
      <w:r>
        <w:rPr>
          <w:rFonts w:ascii="Times New Roman"/>
          <w:b w:val="false"/>
          <w:i w:val="false"/>
          <w:color w:val="000000"/>
          <w:sz w:val="28"/>
        </w:rPr>
        <w:t>
      азаматтардың жекелеген санаттарына әлеуметтік көмек көрсетуге 75 840 мың теңге;</w:t>
      </w:r>
    </w:p>
    <w:p>
      <w:pPr>
        <w:spacing w:after="0"/>
        <w:ind w:left="0"/>
        <w:jc w:val="both"/>
      </w:pPr>
      <w:r>
        <w:rPr>
          <w:rFonts w:ascii="Times New Roman"/>
          <w:b w:val="false"/>
          <w:i w:val="false"/>
          <w:color w:val="000000"/>
          <w:sz w:val="28"/>
        </w:rPr>
        <w:t>
      қысқы мерзімге дайындық жұмыстарын жүргізуге 111 433 мың теңге;</w:t>
      </w:r>
    </w:p>
    <w:p>
      <w:pPr>
        <w:spacing w:after="0"/>
        <w:ind w:left="0"/>
        <w:jc w:val="both"/>
      </w:pPr>
      <w:r>
        <w:rPr>
          <w:rFonts w:ascii="Times New Roman"/>
          <w:b w:val="false"/>
          <w:i w:val="false"/>
          <w:color w:val="000000"/>
          <w:sz w:val="28"/>
        </w:rPr>
        <w:t>
      жолаушылар тасымалдарын субсидиялауға 25 000 мың теңге;</w:t>
      </w:r>
    </w:p>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35 939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3" w:id="46"/>
    <w:p>
      <w:pPr>
        <w:spacing w:after="0"/>
        <w:ind w:left="0"/>
        <w:jc w:val="both"/>
      </w:pPr>
      <w:r>
        <w:rPr>
          <w:rFonts w:ascii="Times New Roman"/>
          <w:b w:val="false"/>
          <w:i w:val="false"/>
          <w:color w:val="000000"/>
          <w:sz w:val="28"/>
        </w:rPr>
        <w:t>
      9. 2021 жылға арналған аудандық бюджетте республикалық бюджеттен көлік инфрақұрылымын дамытуға 200 000 мың теңге сомасында нысаналы даму трансферті көзделгені ескерілсін.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9 - тармақ жаңа редакцияда - Атырау облысы Құрманғазы аудандық мәслихатының 29.03.2021 № </w:t>
      </w:r>
      <w:r>
        <w:rPr>
          <w:rFonts w:ascii="Times New Roman"/>
          <w:b w:val="false"/>
          <w:i w:val="false"/>
          <w:color w:val="000000"/>
          <w:sz w:val="28"/>
        </w:rPr>
        <w:t>28-VІI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10. 2021 жылға арналған аудандық бюджетте республикалық бюджеттен жергілікті атқарушы органдарға мамандарды әлеуметтік қолдау шараларын іске асыру үшін 43 755 мың теңге сомасында бюджеттік кредиттер көзделгені ескерілсін.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11. 2021 жылға арналған аудандық бюджетте облыстық бюджеттен келесі көлемдерде нысаналы даму трансферттері көзделгені ескерілсін:</w:t>
      </w:r>
    </w:p>
    <w:bookmarkEnd w:id="48"/>
    <w:bookmarkStart w:name="z58" w:id="49"/>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323 325 мың теңге;</w:t>
      </w:r>
    </w:p>
    <w:bookmarkEnd w:id="49"/>
    <w:bookmarkStart w:name="z59" w:id="50"/>
    <w:p>
      <w:pPr>
        <w:spacing w:after="0"/>
        <w:ind w:left="0"/>
        <w:jc w:val="both"/>
      </w:pPr>
      <w:r>
        <w:rPr>
          <w:rFonts w:ascii="Times New Roman"/>
          <w:b w:val="false"/>
          <w:i w:val="false"/>
          <w:color w:val="000000"/>
          <w:sz w:val="28"/>
        </w:rPr>
        <w:t>
      инженерлік инфрақұрылымның құрылысына 41 554 мың теңге;</w:t>
      </w:r>
    </w:p>
    <w:bookmarkEnd w:id="50"/>
    <w:p>
      <w:pPr>
        <w:spacing w:after="0"/>
        <w:ind w:left="0"/>
        <w:jc w:val="both"/>
      </w:pPr>
      <w:r>
        <w:rPr>
          <w:rFonts w:ascii="Times New Roman"/>
          <w:b w:val="false"/>
          <w:i w:val="false"/>
          <w:color w:val="000000"/>
          <w:sz w:val="28"/>
        </w:rPr>
        <w:t>
      тұрғын үй құрылысына 71 524 мың теңге;</w:t>
      </w:r>
    </w:p>
    <w:bookmarkStart w:name="z61" w:id="51"/>
    <w:p>
      <w:pPr>
        <w:spacing w:after="0"/>
        <w:ind w:left="0"/>
        <w:jc w:val="both"/>
      </w:pPr>
      <w:r>
        <w:rPr>
          <w:rFonts w:ascii="Times New Roman"/>
          <w:b w:val="false"/>
          <w:i w:val="false"/>
          <w:color w:val="000000"/>
          <w:sz w:val="28"/>
        </w:rPr>
        <w:t>
      мәдениет объектілерін дамытуға 34 824 мың теңге;</w:t>
      </w:r>
    </w:p>
    <w:bookmarkEnd w:id="51"/>
    <w:bookmarkStart w:name="z62" w:id="52"/>
    <w:p>
      <w:pPr>
        <w:spacing w:after="0"/>
        <w:ind w:left="0"/>
        <w:jc w:val="both"/>
      </w:pPr>
      <w:r>
        <w:rPr>
          <w:rFonts w:ascii="Times New Roman"/>
          <w:b w:val="false"/>
          <w:i w:val="false"/>
          <w:color w:val="000000"/>
          <w:sz w:val="28"/>
        </w:rPr>
        <w:t>
      көлік инфрақұрылымын дамытуға 502 645 мың теңге;</w:t>
      </w:r>
    </w:p>
    <w:bookmarkEnd w:id="52"/>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28 080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 тармақ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5" w:id="53"/>
    <w:p>
      <w:pPr>
        <w:spacing w:after="0"/>
        <w:ind w:left="0"/>
        <w:jc w:val="both"/>
      </w:pPr>
      <w:r>
        <w:rPr>
          <w:rFonts w:ascii="Times New Roman"/>
          <w:b w:val="false"/>
          <w:i w:val="false"/>
          <w:color w:val="000000"/>
          <w:sz w:val="28"/>
        </w:rPr>
        <w:t>
      12. Осы шешімнің орындалуын бақылау аудандық мәслихаттың экономика, салық және бюджет саясаты жөніндегі тұрақты комиссиясына (төрағасы Б.Кенжебаев) жүктелсін.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 тармақ жаңа редакцияда - Атырау облысы Құрманғазы аудандық мәслихатының 29.03.2021 № </w:t>
      </w:r>
      <w:r>
        <w:rPr>
          <w:rFonts w:ascii="Times New Roman"/>
          <w:b w:val="false"/>
          <w:i w:val="false"/>
          <w:color w:val="000000"/>
          <w:sz w:val="28"/>
        </w:rPr>
        <w:t>28-VІI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76" w:id="54"/>
    <w:p>
      <w:pPr>
        <w:spacing w:after="0"/>
        <w:ind w:left="0"/>
        <w:jc w:val="both"/>
      </w:pPr>
      <w:r>
        <w:rPr>
          <w:rFonts w:ascii="Times New Roman"/>
          <w:b w:val="false"/>
          <w:i w:val="false"/>
          <w:color w:val="000000"/>
          <w:sz w:val="28"/>
        </w:rPr>
        <w:t>
      13. Осы шешім 2021 жылдың 1 қаңтарынан бастап қолданысқа енгізіледі.</w:t>
      </w:r>
    </w:p>
    <w:bookmarkEnd w:id="54"/>
    <w:bookmarkStart w:name="z85" w:id="55"/>
    <w:p>
      <w:pPr>
        <w:spacing w:after="0"/>
        <w:ind w:left="0"/>
        <w:jc w:val="both"/>
      </w:pPr>
      <w:r>
        <w:rPr>
          <w:rFonts w:ascii="Times New Roman"/>
          <w:b w:val="false"/>
          <w:i w:val="false"/>
          <w:color w:val="000000"/>
          <w:sz w:val="28"/>
        </w:rPr>
        <w:t>
      14. 2021 жылға арналған аудандық бюджетте Қазақстан Республикасының Ұлттық қорынан келесі көлемдерде нысаналы даму трансферттері көзделгені ескерілсін:</w:t>
      </w:r>
    </w:p>
    <w:bookmarkEnd w:id="55"/>
    <w:bookmarkStart w:name="z110" w:id="56"/>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жобалауға және (немесе) салуға, реконструкциялауға 791 825 мың теңге;</w:t>
      </w:r>
    </w:p>
    <w:bookmarkEnd w:id="56"/>
    <w:bookmarkStart w:name="z50" w:id="57"/>
    <w:p>
      <w:pPr>
        <w:spacing w:after="0"/>
        <w:ind w:left="0"/>
        <w:jc w:val="both"/>
      </w:pPr>
      <w:r>
        <w:rPr>
          <w:rFonts w:ascii="Times New Roman"/>
          <w:b w:val="false"/>
          <w:i w:val="false"/>
          <w:color w:val="000000"/>
          <w:sz w:val="28"/>
        </w:rPr>
        <w:t>
      "Өңірлерді дамытудың 2020 жылға дейінгі бағдарламасы" шеңберінде ауылдық елді мекендердегі сумен жабдықтау және су бұру жүйелерін дамытуға 279 822 мың теңге;</w:t>
      </w:r>
    </w:p>
    <w:bookmarkEnd w:id="57"/>
    <w:bookmarkStart w:name="z51" w:id="58"/>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725 558 мың теңге;</w:t>
      </w:r>
    </w:p>
    <w:bookmarkEnd w:id="58"/>
    <w:bookmarkStart w:name="z52" w:id="59"/>
    <w:p>
      <w:pPr>
        <w:spacing w:after="0"/>
        <w:ind w:left="0"/>
        <w:jc w:val="both"/>
      </w:pPr>
      <w:r>
        <w:rPr>
          <w:rFonts w:ascii="Times New Roman"/>
          <w:b w:val="false"/>
          <w:i w:val="false"/>
          <w:color w:val="000000"/>
          <w:sz w:val="28"/>
        </w:rPr>
        <w:t>
      көлік инфрақұрылымын дамытуға 375 000 мың теңге.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14 тармақпен толықтырылды - Атырау облысы Құрманғазы аудандық мәслихатының 29.03.2021 № </w:t>
      </w:r>
      <w:r>
        <w:rPr>
          <w:rFonts w:ascii="Times New Roman"/>
          <w:b w:val="false"/>
          <w:i w:val="false"/>
          <w:color w:val="000000"/>
          <w:sz w:val="28"/>
        </w:rPr>
        <w:t>28-VІI</w:t>
      </w:r>
      <w:r>
        <w:rPr>
          <w:rFonts w:ascii="Times New Roman"/>
          <w:b w:val="false"/>
          <w:i w:val="false"/>
          <w:color w:val="ff0000"/>
          <w:sz w:val="28"/>
        </w:rPr>
        <w:t xml:space="preserve"> (01.01.2021 бастап қолданысқа енгiзiледi) шешімімен; жаңа редакцияда - Атырау облысы Құрманғазы аудандық мәслихатының 12.07.2021 № </w:t>
      </w:r>
      <w:r>
        <w:rPr>
          <w:rFonts w:ascii="Times New Roman"/>
          <w:b w:val="false"/>
          <w:i w:val="false"/>
          <w:color w:val="000000"/>
          <w:sz w:val="28"/>
        </w:rPr>
        <w:t>49-VІI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86" w:id="60"/>
    <w:p>
      <w:pPr>
        <w:spacing w:after="0"/>
        <w:ind w:left="0"/>
        <w:jc w:val="both"/>
      </w:pPr>
      <w:r>
        <w:rPr>
          <w:rFonts w:ascii="Times New Roman"/>
          <w:b w:val="false"/>
          <w:i w:val="false"/>
          <w:color w:val="000000"/>
          <w:sz w:val="28"/>
        </w:rPr>
        <w:t>
      15. 2021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15 тармақпен толықтырылды - Атырау облысы Құрманғазы аудандық мәслихатының 29.03.2021 № </w:t>
      </w:r>
      <w:r>
        <w:rPr>
          <w:rFonts w:ascii="Times New Roman"/>
          <w:b w:val="false"/>
          <w:i w:val="false"/>
          <w:color w:val="000000"/>
          <w:sz w:val="28"/>
        </w:rPr>
        <w:t>28-VІI</w:t>
      </w:r>
      <w:r>
        <w:rPr>
          <w:rFonts w:ascii="Times New Roman"/>
          <w:b w:val="false"/>
          <w:i w:val="false"/>
          <w:color w:val="ff0000"/>
          <w:sz w:val="28"/>
        </w:rPr>
        <w:t xml:space="preserve"> (01.01.2021 бастап қолданысқа енгiзiледi) шешімімен.</w:t>
      </w:r>
      <w:r>
        <w:br/>
      </w:r>
      <w:r>
        <w:rPr>
          <w:rFonts w:ascii="Times New Roman"/>
          <w:b w:val="false"/>
          <w:i w:val="false"/>
          <w:color w:val="000000"/>
          <w:sz w:val="28"/>
        </w:rPr>
        <w:t>
</w:t>
      </w:r>
    </w:p>
    <w:bookmarkStart w:name="z113" w:id="61"/>
    <w:p>
      <w:pPr>
        <w:spacing w:after="0"/>
        <w:ind w:left="0"/>
        <w:jc w:val="both"/>
      </w:pPr>
      <w:r>
        <w:rPr>
          <w:rFonts w:ascii="Times New Roman"/>
          <w:b w:val="false"/>
          <w:i w:val="false"/>
          <w:color w:val="000000"/>
          <w:sz w:val="28"/>
        </w:rPr>
        <w:t>
      16. 2021 жылға арналған аудандық бюджетте Қазақстан Республикасының Ұлттық қорынан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63 002 мың теңге сомасында ағымдағы нысаналы трансферт көзделгені ескерілсін.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16 тармақпен толықтырылды - Атырау облысы Құрманғазы аудандық мәслихатының 12.07.2021 № </w:t>
      </w:r>
      <w:r>
        <w:rPr>
          <w:rFonts w:ascii="Times New Roman"/>
          <w:b w:val="false"/>
          <w:i w:val="false"/>
          <w:color w:val="000000"/>
          <w:sz w:val="28"/>
        </w:rPr>
        <w:t>49-VІI</w:t>
      </w:r>
      <w:r>
        <w:rPr>
          <w:rFonts w:ascii="Times New Roman"/>
          <w:b w:val="false"/>
          <w:i w:val="false"/>
          <w:color w:val="ff0000"/>
          <w:sz w:val="28"/>
        </w:rPr>
        <w:t xml:space="preserve"> (01.01.2021 бастап қолданысқа енгiзiледi) шешімімен; жаңа редакцияда - Атырау облысы Құрманғазы аудандық мәслихатының 11.10.2021 № </w:t>
      </w:r>
      <w:r>
        <w:rPr>
          <w:rFonts w:ascii="Times New Roman"/>
          <w:b w:val="false"/>
          <w:i w:val="false"/>
          <w:color w:val="000000"/>
          <w:sz w:val="28"/>
        </w:rPr>
        <w:t>70-VII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5" w:id="62"/>
    <w:p>
      <w:pPr>
        <w:spacing w:after="0"/>
        <w:ind w:left="0"/>
        <w:jc w:val="both"/>
      </w:pPr>
      <w:r>
        <w:rPr>
          <w:rFonts w:ascii="Times New Roman"/>
          <w:b w:val="false"/>
          <w:i w:val="false"/>
          <w:color w:val="000000"/>
          <w:sz w:val="28"/>
        </w:rPr>
        <w:t>
      17. 2021 жылға арналған аудандық бюджетте жергілікті атқарушы органдардың қарызын өтеу және борышына қызмет көрсету үшін 28 979 мың теңге көзделгені ескерілсін.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17 тармақпен толықтырылды - Атырау облысы Құрманғазы аудандық мәслихатының 12.07.2021 № </w:t>
      </w:r>
      <w:r>
        <w:rPr>
          <w:rFonts w:ascii="Times New Roman"/>
          <w:b w:val="false"/>
          <w:i w:val="false"/>
          <w:color w:val="000000"/>
          <w:sz w:val="28"/>
        </w:rPr>
        <w:t>49-VІI</w:t>
      </w:r>
      <w:r>
        <w:rPr>
          <w:rFonts w:ascii="Times New Roman"/>
          <w:b w:val="false"/>
          <w:i w:val="false"/>
          <w:color w:val="ff0000"/>
          <w:sz w:val="28"/>
        </w:rPr>
        <w:t xml:space="preserve"> (01.01.2021 бастап қолданысқа енгiзiледi) шешімімен; жаңа редакцияда - Атырау облысы Құрманғазы аудандық мәслихатының 10.12.2021 № </w:t>
      </w:r>
      <w:r>
        <w:rPr>
          <w:rFonts w:ascii="Times New Roman"/>
          <w:b w:val="false"/>
          <w:i w:val="false"/>
          <w:color w:val="000000"/>
          <w:sz w:val="28"/>
        </w:rPr>
        <w:t>89-VII</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LXV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21 желтоқсандағы № 587-VI шешіміне 1 қосымша</w:t>
            </w:r>
          </w:p>
        </w:tc>
      </w:tr>
    </w:tbl>
    <w:bookmarkStart w:name="z80" w:id="63"/>
    <w:p>
      <w:pPr>
        <w:spacing w:after="0"/>
        <w:ind w:left="0"/>
        <w:jc w:val="left"/>
      </w:pPr>
      <w:r>
        <w:rPr>
          <w:rFonts w:ascii="Times New Roman"/>
          <w:b/>
          <w:i w:val="false"/>
          <w:color w:val="000000"/>
        </w:rPr>
        <w:t xml:space="preserve"> 2021 жылға арналған аудан бюджеті</w:t>
      </w:r>
    </w:p>
    <w:bookmarkEnd w:id="63"/>
    <w:bookmarkStart w:name="z117" w:id="64"/>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аудандық мәслихатының 10.12.2021 № </w:t>
      </w:r>
      <w:r>
        <w:rPr>
          <w:rFonts w:ascii="Times New Roman"/>
          <w:b w:val="false"/>
          <w:i w:val="false"/>
          <w:color w:val="ff0000"/>
          <w:sz w:val="28"/>
        </w:rPr>
        <w:t>89-VII</w:t>
      </w:r>
      <w:r>
        <w:rPr>
          <w:rFonts w:ascii="Times New Roman"/>
          <w:b w:val="false"/>
          <w:i w:val="false"/>
          <w:color w:val="ff0000"/>
          <w:sz w:val="28"/>
        </w:rPr>
        <w:t xml:space="preserve"> (01.01.2021 бастап қолданысқа енгiзiледi) шешімімен.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Санаты</w:t>
            </w:r>
          </w:p>
          <w:bookmarkEnd w:id="65"/>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14 056 203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3 188 090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1 849 570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1 835 947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10 763 737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10 763 715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10 763 715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6 162 763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14 175 267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1 038 548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807 177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1 113 442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1 209 987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803544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21 желтоқсандағы № 587-VI шешіміне 2 қосымша</w:t>
            </w:r>
          </w:p>
        </w:tc>
      </w:tr>
    </w:tbl>
    <w:bookmarkStart w:name="z82" w:id="66"/>
    <w:p>
      <w:pPr>
        <w:spacing w:after="0"/>
        <w:ind w:left="0"/>
        <w:jc w:val="left"/>
      </w:pPr>
      <w:r>
        <w:rPr>
          <w:rFonts w:ascii="Times New Roman"/>
          <w:b/>
          <w:i w:val="false"/>
          <w:color w:val="000000"/>
        </w:rPr>
        <w:t xml:space="preserve"> 2022 жылға арналған аудан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9 418 394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21 желтоқсандағы № 587-VI шешіміне 3 қосымша</w:t>
            </w:r>
          </w:p>
        </w:tc>
      </w:tr>
    </w:tbl>
    <w:bookmarkStart w:name="z84" w:id="67"/>
    <w:p>
      <w:pPr>
        <w:spacing w:after="0"/>
        <w:ind w:left="0"/>
        <w:jc w:val="left"/>
      </w:pPr>
      <w:r>
        <w:rPr>
          <w:rFonts w:ascii="Times New Roman"/>
          <w:b/>
          <w:i w:val="false"/>
          <w:color w:val="000000"/>
        </w:rPr>
        <w:t xml:space="preserve"> 2023 жылға арналған аудан бюджеті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9 418 394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