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1bad" w14:textId="f5e1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облыстық әкімдігінің 2017 жылғы 16 қазандағы № 284 "Оңтүстік Қазақстан облысының агроөнеркәсіптік кешен саласында инновациялық жобаларды іріктеуді ұйымдастыру Қағидасын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2020 жылғы 13 ақпандағы № 27 қаулысы. Түркістан облысының Әдiлет департаментiнде 2020 жылғы 14 ақпанда № 5427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облыстық әкімдігінің 2017 жылғы 16 қазандағы № 284 "Оңтүстік Қазақстан облысының агроөнеркәсіптік кешен саласында инновациялық жобаларды іріктеуді ұйымдастыру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4242 болып тіркелген, 2017 жылғы 3 қарашада "Оңтүстік Қазақстан" газетінде және 2017 жылдың 7 қарашасында электронды түрде Қазақстан Республикасы нормативтік құқықтық актілерінің эталондық бақылау банкіне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қосымшаларында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"Оңтүстік Қазақстан облысы" деген сөздер "Түркістан облысы" деген сөздермен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қосымшаларында "ОҚО" деген сөздер "ТО" деген сөздермен ауыстырылсын.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"Түркістан облысы әкімінің аппараты" мемлекеттік мекемесі Қазақстан Республикасының заңнамасында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жарияланғаннан кейін Түркістан облысы әкімдігінің интернет-ресурсында орналастырылуын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Ұ.Қ.Тәжібаевқа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Қ.Қ. Айтмұхаметов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Ә.Е. Тұрғымбеков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 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 әкімдігінің 2020 жылғы "__" _________ № ______ "Оңтүстік Қазақстан облыстық әкімдігінің 2017 жылғы 16 қазандағы № 284 "Оңтүстік Қазақстан облысының агроөнеркәсіптік кешен саласында инновациялық жобаларды іріктеуді ұйымдастыру Қағидасын бекіту туралы" қаулысына өзгерістер енгізу туралы" қаулысына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