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a642" w14:textId="db7a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асыл тұқымды мал шаруашылығын дамытуға мал шаруашылығының өнiмдiлiгiн және өнім сапасын арттыруға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әкiмдiгiнiң 2020 жылғы 27 ақпандағы № 41 қаулысы. Түркістан облысының Әдiлет департаментiнде 2020 жылғы 27 ақпанда № 5450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Нормативтік құқықтық актілерді мемлекеттік тіркеу тізілімінде № 18404 болып тіркелген "Асыл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асыл тұқымды мал шаруашылығын дамытуға, мал шаруашылығының өнiмдiлiгiн және өнім сапасын арттыруға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Түркістан облысы әкімдігінің кейбір қаулыларының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"Түркістан облысы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Түркістан облысы әкімдігінің интернет-ресурсында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әкiмiнiң орынбасары Ұ.Қ.Тәжібаевқа жүктелсiн.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алғашқы ресми жарияланған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Шөкеев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Қ.Қ. Айтмұхаметов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Ә.Е. Тұрғымбеков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Ж.Е.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С.А. Қалқаманов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М.И. Мырзалиев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Ұ.Қ. Тәжібаев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А.Б. Тасыбаев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Түркістан облысы әкімдігінің 2020 жылғы "__" _________ № ______ "2020 жылға асыл тұқымды мал шаруашылығын дамытуға мал шаруашылығының өнiмдiлiгiн және өнім сапасын арттыруға субсидиялар көлемдерін бекіту туралы" қаулысына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2019 жылғы 6 маусымдағы № 228 бұйрығына сәйкес өтінімдер негізінде, асыл тұқымды мал шаруашылығын дамытуға, мал шаруашылығының өнімділігін және өнім сапасын арттыруға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Түркістан облысы әкiмдiгiнiң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3682"/>
        <w:gridCol w:w="374"/>
        <w:gridCol w:w="2098"/>
        <w:gridCol w:w="2240"/>
        <w:gridCol w:w="2959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1 399 100,0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Табынның өсімін молайту үшін пайдаланылатын етті және етті-сүтті тұқымдардың асыл тұқымды тұқымдық бұқасын күтіп-бағу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ірі қара мал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асыл тұқымды аналық мал басын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тұқымдардың асыл тұқымды бұқасының ұрығын сатып алу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жынысты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 жынысты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немесе ТМД елдерінен әкелінген шетелдік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Шошқалардың аналық және шошқа басын толықтыратын басымен селекциялық және асыл тұқымдық жұмыстар жүргізу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қойлар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ұясымен селекциялық және асыл тұқымдық жұмыс жүргізу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балара ұясы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2 976 501,0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5 107,9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1 021 577,6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166 088,2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50 бастан басталатын шаруашылық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110 024,0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аналық басының және толықтыратын мал басының азығына жұмсалған шығындар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249 960,0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тоннадан басталатын нақты өндіріс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1 167,5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58 372,6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4 212,4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Қозы өткізу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шаруашылығы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1 488,2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81 852,1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2 699 824,5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2-қосымша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Түркістан облысы әкімдігінің кейбiр күші жойылған қаулыларының тiзбесi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облысы әкімдігінің 2019 жылғы 22 сәуірдегі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000000"/>
          <w:sz w:val="28"/>
        </w:rPr>
        <w:t xml:space="preserve"> "Асыл тұқымды мал шаруашылығын дамытуға мал шаруашылығының өнiмдiлiгiн және өнім сапасын арттыруға субсидиялар көлемдерін бекіту туралы" (Нормативтік құқықтық актілерді мемлекеттік тіркеу тізілімінде № 4986 болып тіркелген, Қазақстан Республикасының нормативтік құқықтық актілерінің эталондық бақылау банкінде 2019 жылғы 24 сәуірде жарияланған).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Түркістан облысы әкімдігінің 2019 жылғы 13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 әкімдігінің 2019 жылғы 22 сәуірдегі № 57 "Асыл тұқымды мал шаруашылығын дамытуға мал шаруашылығының өнімділігін және өнім сапасын арттыруға субсидиялар көлемдерін бекіту туралы" қаулысына өзгеріс енгізу туралы" (Нормативтік құқықтық актілерді мемлекеттік тіркеу тізілімінде № 5242 болып тіркелген, Қазақстан Республикасының нормативтік құқықтық актілерінің эталондық банкінде 2019 жылғы 14 қарашада жарияланған).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Түркістан облысы әкімдігінің 2019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"Түркістан облысы әкімдігінің 2019 жылғы 22 сәуірдегі № 57 "Асыл тұқымды мал шаруашылығын дамытуға мал шаруашылығының өнімділігін және өнім сапасын арттыруға субсидиялар көлемдерін бекіту туралы" қаулысына өзгеріс енгізу туралы" (Нормативтік құқықтық актілерді мемлекеттік тіркеу тізілімінде № 5314 болып тіркелген, Қазақстан Республикасының нормативтік құқықтық актілерінің эталондық банкінде 2019 жылғы 24 желтоқсанда жарияланған).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"Республикалық бюджеттен бөлінген қаражат шегінде 2020 жылға асыл тұқымды мал шаруашылығын дамытуға, мал шаруашылығының өнімділігін және өнім сапасын арттыруға субсидиялар көлемдері"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3-қосымшамен толықтырылды - Түркістан облысы әкiмдiгiнiң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жаңа редакцияда - Түркістан облысы әкiмдiгiнiң 23.11.2020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5"/>
        <w:gridCol w:w="3634"/>
        <w:gridCol w:w="670"/>
        <w:gridCol w:w="2071"/>
        <w:gridCol w:w="2496"/>
        <w:gridCol w:w="2494"/>
      </w:tblGrid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185 000,0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57 064,2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Отандық 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36 745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146 978,0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40 683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101 707,8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өткізілген немесе ауыстырылған бұқашықтардың құнын арзандату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1 106 250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  <w:tr>
        <w:trPr>
          <w:trHeight w:val="30" w:hRule="atLeast"/>
        </w:trPr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221 250,0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шаруашылығының өнімділігін және өнім сапасын арттыруды субсидиялау қағидаларын бекіту туралы" Қазақстан Республикасы Ауыл шаруашылығы министрінің 2019 жылғы 15 наурыздағы № 108 бұйрығына өзгерістер енгізу туралы" Қазақстан Республикасы Ауыл шаруашылығы министрінің 2020 жылғы 17 шілдедегі №229 бұйрығы күшіне енгеннен кейінгі өтінімдер негізінде, асыл тұқымды мал шаруашылығын дамытуға, мал шаруашылығының өнімділігін және өнім сапасын арттыруға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4-қосымшамен толықтырылды - Түркістан облысы әкiмдiгiнiң 17.09.2020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енгізіледі); жаңа редакцияда - Түркістан облысы әкiмдiгiнiң 23.11.2020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4773"/>
        <w:gridCol w:w="555"/>
        <w:gridCol w:w="1714"/>
        <w:gridCol w:w="2066"/>
        <w:gridCol w:w="2418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тауарлық аналық басы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5 961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59 610,0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Етті, етті-сүтті тұқымдардың отандық асыл тұқымды тұқымдық бұқасын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 Мемлекеттер Достастығы, Украина елдерінен импортталған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145 756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583 022,0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731 380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1 828 449,0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 асыл тұқымды қойлар сатып алу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178 920,0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Тауарлық отардың өсімін молайту үшін пайдаланылатын асыл тұқымды тұқымдық қошқарды күтіп-бағу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бас/шағылыстыру маусымы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тірідей салмағы,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600 бастан басталатын шаруашылық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1 586 928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71 411,8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бағымдағы сиырларының саны 400 бастан басталатын шаруашылық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құс шаруашылығы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 етін өндіру құнын арзандату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тоннадан басталатын нақты өндіріс</w:t>
            </w:r>
          </w:p>
        </w:tc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1 432 548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71 627,4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күрке тауық етін өндіру құнын арзандату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1 825 260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 қаражаты есебінен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малдарының азығына жұмсалған шығындар құнын арзандату: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бағыттағы ірі қара малдың аналық басы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 сүтін өндіру және өңдеу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666 666,7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Түйе сүтін өндіру және өңдеу құнын арзандату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511 780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501 735,5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"20"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 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резервінен бөлінген қаражат шегінде 2020 жылға асыл тұқымды мал шаруашылығын дамытуға, мал шаруашылығының өнімділігін және өнім сапасын арттыруға субсидиялар көлемдері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5-қосымшамен толықтырылды - Түркістан облысы әкiмдiгiнiң 25.12.2020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2345"/>
        <w:gridCol w:w="918"/>
        <w:gridCol w:w="2340"/>
        <w:gridCol w:w="2821"/>
        <w:gridCol w:w="2819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Субсидиялау бағыты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бірлікке арналған субсидия нормативі, теңге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көлемі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 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дамытуға субсидиялар көлемі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Етті және етті-сүтті мал шаруашылығы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тегі асыл тұқымдыға сәйкес келетін ірі қара малдың импортталған аналық басын сатып алу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малдың асыл тұқымды аналық басын сатып алу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Отандық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 шаруашылығы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Селекциялық және асыл тұқымдық жұмыс жүргізу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асыл тұқымды аналық басы</w:t>
            </w:r>
          </w:p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бас/ шағылыстыру маусымы бас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58 362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233 448,0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Қойлардың тауарлық аналық басы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269 889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674 722,0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 шаруашылығы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Өнімді бағыттағы асыл тұқымды тұқымдық айғырлар сатып алу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алынған бас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шаруашылығының өнімділігін және өнім сапасын арттыруға субсидиялар көлемдері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 және сүтті-етті мал шаруашылығы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 өндіру құнын арзандату: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кооперативі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өткізілген немесе өңделген килограмм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2 000 000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