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62dc" w14:textId="58a6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13 сәуірдегі № 92 қаулысы. Түркістан облысының Әдiлет департаментiнде 2020 жылғы 14 сәуірде № 5563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2020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 төтенше жағдайды енгізу туралы" және 2020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"Экономиканы тұрақтандыру жөніндегі одан арғы шаралар туралы" Жарлықтарына, Қазақстан Республикасы Үкіметінің 2020 жылғы 21 наурыздағы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№ 126 қаулысының </w:t>
      </w:r>
      <w:r>
        <w:rPr>
          <w:rFonts w:ascii="Times New Roman"/>
          <w:b w:val="false"/>
          <w:i w:val="false"/>
          <w:color w:val="000000"/>
          <w:sz w:val="28"/>
        </w:rPr>
        <w:t>15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Жұмыспен қамту жол картасының төтенше жағдай кезеңде айқындалған іс-шараларын қаржыландыру үшін ішкі нарықта айналысқа жіберуге арналған облыстардың жергілікті атқарушы органдары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64 270 480 000 (алпыс төрт миллиард екі жүз жетпіс миллион төрт жүз сексен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Жұмыспен қамту жол картасының төтенше жағдай кезеңде айқындалған іс-шраларын қаржыландыру.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Түркістан облысы әкiмдiгiнiң 15.12.2020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облысының қаржы және мемлекеттік активтер басқармасы" мемлекеттік мекемесі заңнамада белгіленген тәртіппен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Ж.Е.Аманбаевқа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/>
          <w:color w:val="000000"/>
          <w:sz w:val="28"/>
        </w:rPr>
        <w:t>Түркістан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атқарушы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бағ</w:t>
      </w:r>
      <w:r>
        <w:rPr>
          <w:rFonts w:ascii="Times New Roman"/>
          <w:b w:val="false"/>
          <w:i/>
          <w:color w:val="000000"/>
          <w:sz w:val="28"/>
        </w:rPr>
        <w:t>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қағаздар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шығаруының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шарттарын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000000"/>
          <w:sz w:val="28"/>
        </w:rPr>
        <w:t>көлемін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нысаналы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мақсатын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айқындау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туралы</w:t>
      </w:r>
      <w:r>
        <w:rPr>
          <w:rFonts w:ascii="Times New Roman"/>
          <w:b w:val="false"/>
          <w:i/>
          <w:color w:val="000000"/>
          <w:sz w:val="28"/>
        </w:rPr>
        <w:t xml:space="preserve">" </w:t>
      </w:r>
      <w:r>
        <w:rPr>
          <w:rFonts w:ascii="Times New Roman"/>
          <w:b w:val="false"/>
          <w:i/>
          <w:color w:val="000000"/>
          <w:sz w:val="28"/>
        </w:rPr>
        <w:t>Түркістан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әкімдігінің</w:t>
      </w:r>
      <w:r>
        <w:rPr>
          <w:rFonts w:ascii="Times New Roman"/>
          <w:b w:val="false"/>
          <w:i/>
          <w:color w:val="000000"/>
          <w:sz w:val="28"/>
        </w:rPr>
        <w:t xml:space="preserve"> 2020 </w:t>
      </w:r>
      <w:r>
        <w:rPr>
          <w:rFonts w:ascii="Times New Roman"/>
          <w:b w:val="false"/>
          <w:i/>
          <w:color w:val="000000"/>
          <w:sz w:val="28"/>
        </w:rPr>
        <w:t>жылғы</w:t>
      </w:r>
      <w:r>
        <w:rPr>
          <w:rFonts w:ascii="Times New Roman"/>
          <w:b w:val="false"/>
          <w:i/>
          <w:color w:val="000000"/>
          <w:sz w:val="28"/>
        </w:rPr>
        <w:t xml:space="preserve"> "___"_____________№_____ </w:t>
      </w:r>
      <w:r>
        <w:rPr>
          <w:rFonts w:ascii="Times New Roman"/>
          <w:b w:val="false"/>
          <w:i/>
          <w:color w:val="000000"/>
          <w:sz w:val="28"/>
        </w:rPr>
        <w:t>қаулысына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