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9965" w14:textId="2da9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басым дақылдардың тізбесін және субсидиялар нормаларын, сондай-ақ өсімдік шаруашылығы өнімінің шығымдылығы мен сапасын арттыруға арналған бюджет қаражатының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5 мамырдағы № 112 қаулысы. Түркістан облысының Әдiлет департаментiнде 2020 жылғы 11 мамырда № 5609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Түркістан облысы әкiмдiгiнiң 20.09.2022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Нормативтік құқықтық актілерді мемлекеттік тіркеу тізілімінде № 20209 болып тіркелген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басым дақылдардың тізбесі және өсімдік шаруашылығы өнімінің шығымдылығы мен сапасын арттыруға арналған субсидиялардың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өсімдік шаруашылығы өнімінің шығымдылығы мен сапасын арттыруға арналған бюджет қаражатының көлемі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әкiмдiгiнiң 20.09.2022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Оңтүстік Қазақстан облысы әкімдігінің 2017 жылғы 16 маусымдағы № 163 "Оңтүстік Қазақстан облысындағы басым ауыл шаруашылығы дақылдарының тізбесін және басым дақылдар өндіруді субсидиялау жолымен өсімдік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бекіту туралы" (Нормативтік құқықтық актілерді мемлекеттік тіркеу тізілімінде № 4128 болып тіркелген, 2017 жылғы 27 маусымда Қазақстан Республикасының нормативтік құқықтық актілерінің эталондық бақылау банкінде электронды түрде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Түркістан облысы әкімдігінің 2018 жылғы 16 қарашадағы № 311 "Оңтүстік Қазақстан облысы әкімдігінің 2017 жылғы 16 маусымдағы № 163 "Оңтүстік Қазақстан облысындағы басым ауыл шаруашылығы дақылдарының тізбесін және басым дақылдар өндіруді субсидиялау жолымен өсімдік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бекіту туралы" қаулысына өзгерістер енгізу туралы" (Нормативтік құқықтық актілерді мемлекеттік тіркеу тізілімінде № 4787 болып тіркелген, 2018 жылғы 19 қарашада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Түркістан облысы әкімдігінің интернет-ресурсына орналастыруын қамтамасыз етсін.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Ұ.Қ.Тәжібаевқа жүктелсiн.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"Басым дақылдар тiзбесі және субсидия нормалары, сондай-ақ, өсімдік шаруашылығы өнімінің шығымдылығы мен сапасын арттыруға арналған бюджет қаражатының көлемін бекіту туралы" Түркістан облысы әкімдігінің 2020 жылғы "___" ______ №____қаулысына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басым дақылдардың тізбесі және өсімдік шаруашылығы өнімінің шығымдылығы мен сапасын арттыруға арналған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әкiмдiгiнiң 20.09.2022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тоннаға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өсімдік шаруашылығы өнімінің шығымдылығы мен сапасын арттыруға арналған бюджет қаражатының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Түркістан облысы әкiмдiгiнiң 20.09.2022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бюджеттік қаражат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432 075 000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 өнімінің шығымдылығы мен сапасын арттыруға арналған 1 тоннаға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алынып тасталды - Түркістан облысы әкiмдiгiнiң 20.09.2022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