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c592f" w14:textId="34c5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кейбір қаулыларының күші жойылды деп тану туралы</w:t>
      </w:r>
    </w:p>
    <w:p>
      <w:pPr>
        <w:spacing w:after="0"/>
        <w:ind w:left="0"/>
        <w:jc w:val="both"/>
      </w:pPr>
      <w:r>
        <w:rPr>
          <w:rFonts w:ascii="Times New Roman"/>
          <w:b w:val="false"/>
          <w:i w:val="false"/>
          <w:color w:val="000000"/>
          <w:sz w:val="28"/>
        </w:rPr>
        <w:t>Түркістан облысы әкiмдiгiнiң 2020 жылғы 30 маусымдағы № 142 қаулысы. Түркістан облысының Әдiлет департаментiнде 2020 жылғы 2 шілдеде № 5686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2019 жылғы 25 қарашадағы </w:t>
      </w:r>
      <w:r>
        <w:rPr>
          <w:rFonts w:ascii="Times New Roman"/>
          <w:b w:val="false"/>
          <w:i w:val="false"/>
          <w:color w:val="000000"/>
          <w:sz w:val="28"/>
        </w:rPr>
        <w:t>"Қазақстан Республикасының кейбір заңнамалық актілеріне мемлекеттік қызметтер көрсету мәселелері бойынша өзгерістер мен толықтырулар енгізу туралы"</w:t>
      </w:r>
      <w:r>
        <w:rPr>
          <w:rFonts w:ascii="Times New Roman"/>
          <w:b w:val="false"/>
          <w:i w:val="false"/>
          <w:color w:val="000000"/>
          <w:sz w:val="28"/>
        </w:rPr>
        <w:t xml:space="preserve"> Заңдарына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Облыс әкімдігінің кейбір қаулылары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күші жойылды деп танылсын.</w:t>
      </w:r>
    </w:p>
    <w:bookmarkEnd w:id="1"/>
    <w:bookmarkStart w:name="z3" w:id="2"/>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 оны ресми жарияланғаннан кейін Түркістан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 аппаратының басшысы Ә.Е.Тұрғымбековке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Қ.Қ. Айтмұхаметов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 Қалқаманов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 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Ұ.Қ. Тәжібаев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142 қаулысына қосымша</w:t>
            </w:r>
          </w:p>
        </w:tc>
      </w:tr>
    </w:tbl>
    <w:bookmarkStart w:name="z7" w:id="5"/>
    <w:p>
      <w:pPr>
        <w:spacing w:after="0"/>
        <w:ind w:left="0"/>
        <w:jc w:val="left"/>
      </w:pPr>
      <w:r>
        <w:rPr>
          <w:rFonts w:ascii="Times New Roman"/>
          <w:b/>
          <w:i w:val="false"/>
          <w:color w:val="000000"/>
        </w:rPr>
        <w:t xml:space="preserve"> Облыс әкімдігінің күші жойылды деп танылған кейбір қаулыларының тізбесі</w:t>
      </w:r>
    </w:p>
    <w:bookmarkEnd w:id="5"/>
    <w:bookmarkStart w:name="z8" w:id="6"/>
    <w:p>
      <w:pPr>
        <w:spacing w:after="0"/>
        <w:ind w:left="0"/>
        <w:jc w:val="both"/>
      </w:pPr>
      <w:r>
        <w:rPr>
          <w:rFonts w:ascii="Times New Roman"/>
          <w:b w:val="false"/>
          <w:i w:val="false"/>
          <w:color w:val="000000"/>
          <w:sz w:val="28"/>
        </w:rPr>
        <w:t xml:space="preserve">
      1. Оңтүстiк Қазақстан облысы әкiмдiгiнiң 2015 жылғы 5 маусымдағы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 № 165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3226 болып тіркелген, 2015 жылғы 11 шілдеде "Оңтүстік Қазақстан" газетінде жарияланған).</w:t>
      </w:r>
    </w:p>
    <w:bookmarkEnd w:id="6"/>
    <w:bookmarkStart w:name="z9" w:id="7"/>
    <w:p>
      <w:pPr>
        <w:spacing w:after="0"/>
        <w:ind w:left="0"/>
        <w:jc w:val="both"/>
      </w:pPr>
      <w:r>
        <w:rPr>
          <w:rFonts w:ascii="Times New Roman"/>
          <w:b w:val="false"/>
          <w:i w:val="false"/>
          <w:color w:val="000000"/>
          <w:sz w:val="28"/>
        </w:rPr>
        <w:t xml:space="preserve">
      2. Оңтүстiк Қазақстан облысы әкiмдiгiнiң 2015 жылғы 12 маусымдағы "Мектепке дейiнгi тәрбие мен оқыту саласындағы мемлекеттiк көрсетiлетiн қызметтер регламенттерiн бекiту туралы" № 175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3232 болып тіркелген, 2015 жылғы 11 шілдеде "Оңтүстік Қазақстан" газетінде жарияланған).</w:t>
      </w:r>
    </w:p>
    <w:bookmarkEnd w:id="7"/>
    <w:bookmarkStart w:name="z10" w:id="8"/>
    <w:p>
      <w:pPr>
        <w:spacing w:after="0"/>
        <w:ind w:left="0"/>
        <w:jc w:val="both"/>
      </w:pPr>
      <w:r>
        <w:rPr>
          <w:rFonts w:ascii="Times New Roman"/>
          <w:b w:val="false"/>
          <w:i w:val="false"/>
          <w:color w:val="000000"/>
          <w:sz w:val="28"/>
        </w:rPr>
        <w:t xml:space="preserve">
      3. Оңтүстiк Қазақстан облысы әкiмдiгiнiң 2015 жылғы 19 маусымдағы "Арнайы бiлiм беру саласындағы мемлекеттiк көрсетiлетiн қызметтер регламенттерiн бекiту туралы" № 184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3283 болып тіркелген, 2015 жылғы 31 шілдеде "Оңтүстік Қазақстан" газетінде жарияланған).</w:t>
      </w:r>
    </w:p>
    <w:bookmarkEnd w:id="8"/>
    <w:bookmarkStart w:name="z11" w:id="9"/>
    <w:p>
      <w:pPr>
        <w:spacing w:after="0"/>
        <w:ind w:left="0"/>
        <w:jc w:val="both"/>
      </w:pPr>
      <w:r>
        <w:rPr>
          <w:rFonts w:ascii="Times New Roman"/>
          <w:b w:val="false"/>
          <w:i w:val="false"/>
          <w:color w:val="000000"/>
          <w:sz w:val="28"/>
        </w:rPr>
        <w:t xml:space="preserve">
      4. Оңтүстiк Қазақстан облысы әкiмдiгiнiң 2015 жылғы 25 маусымдағы "Тұрғын үй-коммуналдық шаруашылық саласындағы мемлекеттiк көрсетiлетiн қызметтер регламенттерiн бекiту туралы" № 190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3288 болып тіркелген, 2015 жылғы 31 шілдеде "Оңтүстік Қазақстан" газетінде жарияланған).</w:t>
      </w:r>
    </w:p>
    <w:bookmarkEnd w:id="9"/>
    <w:bookmarkStart w:name="z12" w:id="10"/>
    <w:p>
      <w:pPr>
        <w:spacing w:after="0"/>
        <w:ind w:left="0"/>
        <w:jc w:val="both"/>
      </w:pPr>
      <w:r>
        <w:rPr>
          <w:rFonts w:ascii="Times New Roman"/>
          <w:b w:val="false"/>
          <w:i w:val="false"/>
          <w:color w:val="000000"/>
          <w:sz w:val="28"/>
        </w:rPr>
        <w:t xml:space="preserve">
      5. Оңтүстiк Қазақстан облыстық әкiмдiгiнiң 2015 жылғы 1 шiлдедегi "Тұрғын үй көмегiн тағайындау" мемлекеттiк көрсетiлетiн қызметiнiң регламентiн бекiту туралы" № 198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3291 болып тіркелген, 2015 жылдың 4 тамызында "Оңтүстік Қазақстан" газетінде жарияланған).</w:t>
      </w:r>
    </w:p>
    <w:bookmarkEnd w:id="10"/>
    <w:bookmarkStart w:name="z13" w:id="11"/>
    <w:p>
      <w:pPr>
        <w:spacing w:after="0"/>
        <w:ind w:left="0"/>
        <w:jc w:val="both"/>
      </w:pPr>
      <w:r>
        <w:rPr>
          <w:rFonts w:ascii="Times New Roman"/>
          <w:b w:val="false"/>
          <w:i w:val="false"/>
          <w:color w:val="000000"/>
          <w:sz w:val="28"/>
        </w:rPr>
        <w:t xml:space="preserve">
      6. Оңтүстiк Қазақстан облысы әкiмдiгiнiң 2015 жылғы 1 шiлдедегi "Балаларға қосымша бiлiм беру және "Орта бiлiм беретiн үздiк ұйым" грантын тағайындау конкурсын өткiзу саласындағы мемлекеттiк көрсетiлетiн қызметтер регламенттерiн бекiту туралы" № 199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3297 болып тіркелген, 2015 жылдың 12 тамызында "Оңтүстік Қазақстан" газетінде жарияланған).</w:t>
      </w:r>
    </w:p>
    <w:bookmarkEnd w:id="11"/>
    <w:bookmarkStart w:name="z14" w:id="12"/>
    <w:p>
      <w:pPr>
        <w:spacing w:after="0"/>
        <w:ind w:left="0"/>
        <w:jc w:val="both"/>
      </w:pPr>
      <w:r>
        <w:rPr>
          <w:rFonts w:ascii="Times New Roman"/>
          <w:b w:val="false"/>
          <w:i w:val="false"/>
          <w:color w:val="000000"/>
          <w:sz w:val="28"/>
        </w:rPr>
        <w:t xml:space="preserve">
      7. Оңтүстiк Қазақстан облысы әкiмдiгiнiң 2015 жылғы 1 шiлдедегi "Үздiк педагог" атағын беру және мемлекеттiк орта бiлiм беру мекемелерiнiң басшылары лауазымдарына орналасу конкурстарына қатысу үшiн құжаттарды қабылдау бойынша мемлекеттiк көрсетiлетiн қызметтер регламенттерiн бекiту туралы" № 200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3298 болып тіркелген, 2015 жылдың 12 тамызда "Оңтүстік Қазақстан" газетінде жарияланған).</w:t>
      </w:r>
    </w:p>
    <w:bookmarkEnd w:id="12"/>
    <w:bookmarkStart w:name="z15" w:id="13"/>
    <w:p>
      <w:pPr>
        <w:spacing w:after="0"/>
        <w:ind w:left="0"/>
        <w:jc w:val="both"/>
      </w:pPr>
      <w:r>
        <w:rPr>
          <w:rFonts w:ascii="Times New Roman"/>
          <w:b w:val="false"/>
          <w:i w:val="false"/>
          <w:color w:val="000000"/>
          <w:sz w:val="28"/>
        </w:rPr>
        <w:t xml:space="preserve">
      8. Оңтүстiк Қазақстан облысы әкiмдiгiнiң 2015 жылғы 1 шiлдедегi "Орта бiлiм беру саласындағы мемлекеттiк көрсетiлетiн қызметтер регламенттерiн бекiту туралы" № 201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3299 болып тіркелген, 2015 жылғы 12 тамызда "Оңтүстік Қазақстан" газетінде жарияланған).</w:t>
      </w:r>
    </w:p>
    <w:bookmarkEnd w:id="13"/>
    <w:bookmarkStart w:name="z16" w:id="14"/>
    <w:p>
      <w:pPr>
        <w:spacing w:after="0"/>
        <w:ind w:left="0"/>
        <w:jc w:val="both"/>
      </w:pPr>
      <w:r>
        <w:rPr>
          <w:rFonts w:ascii="Times New Roman"/>
          <w:b w:val="false"/>
          <w:i w:val="false"/>
          <w:color w:val="000000"/>
          <w:sz w:val="28"/>
        </w:rPr>
        <w:t xml:space="preserve">
      9. Оңтүстiк Қазақстан облысы әкiмдiгiнiң 2015 жылғы 1 шiлдедегi "Техникалық және кәсiптiк бiлiм беру саласындағы мемлекеттiк көрсетiлетiн қызметтер регламенттерiн бекiту туралы" № 203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3282 болып тіркелген, 2015 жылғы 31 шілдеде "Оңтүстік Қазақстан" газетінде жарияланған).</w:t>
      </w:r>
    </w:p>
    <w:bookmarkEnd w:id="14"/>
    <w:bookmarkStart w:name="z17" w:id="15"/>
    <w:p>
      <w:pPr>
        <w:spacing w:after="0"/>
        <w:ind w:left="0"/>
        <w:jc w:val="both"/>
      </w:pPr>
      <w:r>
        <w:rPr>
          <w:rFonts w:ascii="Times New Roman"/>
          <w:b w:val="false"/>
          <w:i w:val="false"/>
          <w:color w:val="000000"/>
          <w:sz w:val="28"/>
        </w:rPr>
        <w:t xml:space="preserve">
      10. Оңтүстiк Қазақстан облысы әкiмдiгiнiң 2015 жылғы 3 шiлдедегi "Архивтік анықтамаларын беру" мемлекеттiк көрсетiлетiн қызметiнiң регламентiн бекiту туралы" № 205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3281 болып тіркелген, 2015 жылғы 5 тамызда "Оңтүстік Қазақстан" газетінде жарияланған).</w:t>
      </w:r>
    </w:p>
    <w:bookmarkEnd w:id="15"/>
    <w:bookmarkStart w:name="z18" w:id="16"/>
    <w:p>
      <w:pPr>
        <w:spacing w:after="0"/>
        <w:ind w:left="0"/>
        <w:jc w:val="both"/>
      </w:pPr>
      <w:r>
        <w:rPr>
          <w:rFonts w:ascii="Times New Roman"/>
          <w:b w:val="false"/>
          <w:i w:val="false"/>
          <w:color w:val="000000"/>
          <w:sz w:val="28"/>
        </w:rPr>
        <w:t xml:space="preserve">
      11. Оңтүстiк Қазақстан облысы әкiмдiгiнiң 2015 жылғы 21 шiлдедегi "Сәулет, қала құрылысы және құрылыс саласындағы мемлекеттiк көрсетiлетiн қызметтер регламенттерiн бекiту туралы" № 221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3300 болып тіркелген, 2015 жылғы 11 тамызда "Оңтүстік Қазақстан" газетінде жарияланған).</w:t>
      </w:r>
    </w:p>
    <w:bookmarkEnd w:id="16"/>
    <w:bookmarkStart w:name="z19" w:id="17"/>
    <w:p>
      <w:pPr>
        <w:spacing w:after="0"/>
        <w:ind w:left="0"/>
        <w:jc w:val="both"/>
      </w:pPr>
      <w:r>
        <w:rPr>
          <w:rFonts w:ascii="Times New Roman"/>
          <w:b w:val="false"/>
          <w:i w:val="false"/>
          <w:color w:val="000000"/>
          <w:sz w:val="28"/>
        </w:rPr>
        <w:t xml:space="preserve">
      12. Оңтүстiк Қазақстан облысы әкiмдiгiнiң 2015 жылғы 29 шiлдедегi "Дiни қызмет саласындағы мемлекеттiк көрсетiлетiн қызметтер регламенттерiн бекiту туралы" № 231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3317 болып тіркелген, 2015 жылғы 4 қыркуйекте "Оңтүстік Қазақстан" газетіне жарияланған).</w:t>
      </w:r>
    </w:p>
    <w:bookmarkEnd w:id="17"/>
    <w:bookmarkStart w:name="z20" w:id="18"/>
    <w:p>
      <w:pPr>
        <w:spacing w:after="0"/>
        <w:ind w:left="0"/>
        <w:jc w:val="both"/>
      </w:pPr>
      <w:r>
        <w:rPr>
          <w:rFonts w:ascii="Times New Roman"/>
          <w:b w:val="false"/>
          <w:i w:val="false"/>
          <w:color w:val="000000"/>
          <w:sz w:val="28"/>
        </w:rPr>
        <w:t xml:space="preserve">
      13. Оңтүстiк Қазақстан облысы әкiмдiгiнiң 2015 жылғы 29 шiлдедегi "Әлеуметтiк-еңбек саласындағы мемлекеттiк көрсетiлетiн қызметтер регламенттерiн бекiту туралы" №232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3328 болып тіркелген, 2015 жылдың 11 қыркүйегінде "Оңтүстік Қазақстан" газетінде жарияланған).</w:t>
      </w:r>
    </w:p>
    <w:bookmarkEnd w:id="18"/>
    <w:bookmarkStart w:name="z21" w:id="19"/>
    <w:p>
      <w:pPr>
        <w:spacing w:after="0"/>
        <w:ind w:left="0"/>
        <w:jc w:val="both"/>
      </w:pPr>
      <w:r>
        <w:rPr>
          <w:rFonts w:ascii="Times New Roman"/>
          <w:b w:val="false"/>
          <w:i w:val="false"/>
          <w:color w:val="000000"/>
          <w:sz w:val="28"/>
        </w:rPr>
        <w:t xml:space="preserve">
      14. Оңтүстiк Қазақстан облысы әкiмдiгiнiң 2015 жылғы 6 тамыздағы "Жер қатынастары саласындағы мемлекеттiк көрсетiлетiн қызметтер регламенттерiн бекiту туралы" № 242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3325 болып тіркелген, 2015 жылғы 4 қыркүйекте "Оңтүстік Қазақстан" газетінде жарияланған).</w:t>
      </w:r>
    </w:p>
    <w:bookmarkEnd w:id="19"/>
    <w:bookmarkStart w:name="z22" w:id="20"/>
    <w:p>
      <w:pPr>
        <w:spacing w:after="0"/>
        <w:ind w:left="0"/>
        <w:jc w:val="both"/>
      </w:pPr>
      <w:r>
        <w:rPr>
          <w:rFonts w:ascii="Times New Roman"/>
          <w:b w:val="false"/>
          <w:i w:val="false"/>
          <w:color w:val="000000"/>
          <w:sz w:val="28"/>
        </w:rPr>
        <w:t xml:space="preserve">
      15. Оңтүстiк Қазақстан облысы әкiмдiгiнiң 2015 жылғы 14 тамыздағы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мемлекеттiк көрсетiлетiн қызметiнiң регламентiн бекiту туралы" № 246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3326 болып тіркелген, 2015 жылғы 3 қыркүйекте "Оңтүстік Қазақстан" газетінде жарияланған).</w:t>
      </w:r>
    </w:p>
    <w:bookmarkEnd w:id="20"/>
    <w:bookmarkStart w:name="z23" w:id="21"/>
    <w:p>
      <w:pPr>
        <w:spacing w:after="0"/>
        <w:ind w:left="0"/>
        <w:jc w:val="both"/>
      </w:pPr>
      <w:r>
        <w:rPr>
          <w:rFonts w:ascii="Times New Roman"/>
          <w:b w:val="false"/>
          <w:i w:val="false"/>
          <w:color w:val="000000"/>
          <w:sz w:val="28"/>
        </w:rPr>
        <w:t xml:space="preserve">
      16. Оңтүстiк Қазақстан облысы әкiмдiгiнiң 2015 жылғы 14 тамыздағы "Дiни қызмет саласындағы мемлекеттiк көрсетiлетiн қызметтер регламенттерiн бекiту туралы" № 247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тіркеу тізілімінде № 3339 болып тіркелген, 2015 жылғы 24 қыркүйекте "Оңтүстік Қазақстан" газетінде жарияланған).</w:t>
      </w:r>
    </w:p>
    <w:bookmarkEnd w:id="21"/>
    <w:bookmarkStart w:name="z24" w:id="22"/>
    <w:p>
      <w:pPr>
        <w:spacing w:after="0"/>
        <w:ind w:left="0"/>
        <w:jc w:val="both"/>
      </w:pPr>
      <w:r>
        <w:rPr>
          <w:rFonts w:ascii="Times New Roman"/>
          <w:b w:val="false"/>
          <w:i w:val="false"/>
          <w:color w:val="000000"/>
          <w:sz w:val="28"/>
        </w:rPr>
        <w:t xml:space="preserve">
      17. Оңтүстiк Қазақстан облысы әкiмдiгiнiң 2015 жылғы 4 қыркүйектегi "Қоршаған ортаны қорғау саласындағы мемлекеттiк көрсетiлетiн қызмет регламенттерiн бекiту туралы" № 260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3341 болып тіркелген, 2015 жылғы 25 қыркүйектегі "Оңтүстік Қазақстан" газетінде жарияланған).</w:t>
      </w:r>
    </w:p>
    <w:bookmarkEnd w:id="22"/>
    <w:bookmarkStart w:name="z25" w:id="23"/>
    <w:p>
      <w:pPr>
        <w:spacing w:after="0"/>
        <w:ind w:left="0"/>
        <w:jc w:val="both"/>
      </w:pPr>
      <w:r>
        <w:rPr>
          <w:rFonts w:ascii="Times New Roman"/>
          <w:b w:val="false"/>
          <w:i w:val="false"/>
          <w:color w:val="000000"/>
          <w:sz w:val="28"/>
        </w:rPr>
        <w:t xml:space="preserve">
      18. Оңтүстiк Қазақстан облысы әкiмдiгiнiң 2015 жылғы 9 қыркүйектегi "Дене шынықтыру және спорт саласында мемлекеттiк көрсетiлетiн қызметтер регламенттерiн бекiту туралы" № 263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3342 болып тіркелген, 2015 жылғы 29 қыркүйекте "Оңтүстік Қазақстан" газетінде жарияланған).</w:t>
      </w:r>
    </w:p>
    <w:bookmarkEnd w:id="23"/>
    <w:bookmarkStart w:name="z26" w:id="24"/>
    <w:p>
      <w:pPr>
        <w:spacing w:after="0"/>
        <w:ind w:left="0"/>
        <w:jc w:val="both"/>
      </w:pPr>
      <w:r>
        <w:rPr>
          <w:rFonts w:ascii="Times New Roman"/>
          <w:b w:val="false"/>
          <w:i w:val="false"/>
          <w:color w:val="000000"/>
          <w:sz w:val="28"/>
        </w:rPr>
        <w:t xml:space="preserve">
      19. Оңтүстiк Қазақстан облысы әкiмдiгiнiң 2015 жылғы 9 қыркүйектегi "Азаматтық хал актiлерiн тiркеу мәселелерi бойынша мемлекеттiк көрсетiлетiн қызметтер регламенттерiн бекiту туралы" № 264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3350 болып тіркелген, 2015 жылғы 2 қарашада "Оңтүстік Қазақстан" газетінде жарияланған).</w:t>
      </w:r>
    </w:p>
    <w:bookmarkEnd w:id="24"/>
    <w:bookmarkStart w:name="z27" w:id="25"/>
    <w:p>
      <w:pPr>
        <w:spacing w:after="0"/>
        <w:ind w:left="0"/>
        <w:jc w:val="both"/>
      </w:pPr>
      <w:r>
        <w:rPr>
          <w:rFonts w:ascii="Times New Roman"/>
          <w:b w:val="false"/>
          <w:i w:val="false"/>
          <w:color w:val="000000"/>
          <w:sz w:val="28"/>
        </w:rPr>
        <w:t xml:space="preserve">
      20. Оңтүстiк Қазақстан облысы әкiмдiгiнiң 2015 жылғы 9 қыркүйектегi "Денсаулық сақтау саласының кадрларын даярлықтан өткiзу, олардың бiлiктiлiгiн арттыру және қайта даярлау туралы құжаттарды беру" мемлекеттiк көрсетiлетiн қызметiнiң регламентiн бекiту туралы" № 266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3338 болып тіркелген, 2015 жылғы 25 қыркүйекте "Оңтүстік Қазақстан" газетінде жарияланған).</w:t>
      </w:r>
    </w:p>
    <w:bookmarkEnd w:id="25"/>
    <w:bookmarkStart w:name="z28" w:id="26"/>
    <w:p>
      <w:pPr>
        <w:spacing w:after="0"/>
        <w:ind w:left="0"/>
        <w:jc w:val="both"/>
      </w:pPr>
      <w:r>
        <w:rPr>
          <w:rFonts w:ascii="Times New Roman"/>
          <w:b w:val="false"/>
          <w:i w:val="false"/>
          <w:color w:val="000000"/>
          <w:sz w:val="28"/>
        </w:rPr>
        <w:t xml:space="preserve">
      21. Оңтүстiк Қазақстан облысы әкiмдiгiнiң 2015 жылғы 14 қыркүйектегi "Кәсiпкерлiк саласындағы мемлекеттiк көрсетiлетiн қызметтер регламенттерiн бекiту туралы" № 268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3362 болып тіркелген, 2015 жылғы 24 қазанда "Оңтүстік Қазақстан" газетінде жарияланған).</w:t>
      </w:r>
    </w:p>
    <w:bookmarkEnd w:id="26"/>
    <w:bookmarkStart w:name="z29" w:id="27"/>
    <w:p>
      <w:pPr>
        <w:spacing w:after="0"/>
        <w:ind w:left="0"/>
        <w:jc w:val="both"/>
      </w:pPr>
      <w:r>
        <w:rPr>
          <w:rFonts w:ascii="Times New Roman"/>
          <w:b w:val="false"/>
          <w:i w:val="false"/>
          <w:color w:val="000000"/>
          <w:sz w:val="28"/>
        </w:rPr>
        <w:t xml:space="preserve">
      22. Оңтүстiк Қазақстан облысы әкiмдiгiнiң 2015 жылғы 17 қыркүйектегi "Сәулет-қала құрылысы саласындағы мемлекеттiк көрсетiлетiн қызметтердiң регламенттерiн бекiту туралы" № 281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3377 болып тіркелген, 2015 жылғы 31 қазанда "Оңтүстік Қазақстан" газетінде жарияланған).</w:t>
      </w:r>
    </w:p>
    <w:bookmarkEnd w:id="27"/>
    <w:bookmarkStart w:name="z30" w:id="28"/>
    <w:p>
      <w:pPr>
        <w:spacing w:after="0"/>
        <w:ind w:left="0"/>
        <w:jc w:val="both"/>
      </w:pPr>
      <w:r>
        <w:rPr>
          <w:rFonts w:ascii="Times New Roman"/>
          <w:b w:val="false"/>
          <w:i w:val="false"/>
          <w:color w:val="000000"/>
          <w:sz w:val="28"/>
        </w:rPr>
        <w:t xml:space="preserve">
      23. Оңтүстiк Қазақстан облысы әкiмдiгiнiң 2015 жылғы 17 қыркүйектегi "Жер қойнауын пайдалану саласындағы мемлекеттiк көрсетiлетiн қызметтер регламенттерiн бекiту туралы" № 282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3352 болып тіркелген, 2015 жылғы 10 қазанда "Оңтүстік Қазақстан" газетінде жарияланған).</w:t>
      </w:r>
    </w:p>
    <w:bookmarkEnd w:id="28"/>
    <w:bookmarkStart w:name="z31" w:id="29"/>
    <w:p>
      <w:pPr>
        <w:spacing w:after="0"/>
        <w:ind w:left="0"/>
        <w:jc w:val="both"/>
      </w:pPr>
      <w:r>
        <w:rPr>
          <w:rFonts w:ascii="Times New Roman"/>
          <w:b w:val="false"/>
          <w:i w:val="false"/>
          <w:color w:val="000000"/>
          <w:sz w:val="28"/>
        </w:rPr>
        <w:t xml:space="preserve">
      24. Оңтүстiк Қазақстан облысы әкiмдiгiнiң 2015 жылғы 17 қыркүйектегi "Кең таралған пайдалы қазбаларды барлауға, өндiруге жер қойнауын пайдалану құқығының кепiл шартын тiркеу" мемлекеттiк көрсетiлетiн қызмет регламентiн бекiту туралы" № 283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3356 болып тіркелген, 2015 жылғы 14 қазанда "Оңтүстік Қазақстан" газетінде жарияланған).</w:t>
      </w:r>
    </w:p>
    <w:bookmarkEnd w:id="29"/>
    <w:bookmarkStart w:name="z32" w:id="30"/>
    <w:p>
      <w:pPr>
        <w:spacing w:after="0"/>
        <w:ind w:left="0"/>
        <w:jc w:val="both"/>
      </w:pPr>
      <w:r>
        <w:rPr>
          <w:rFonts w:ascii="Times New Roman"/>
          <w:b w:val="false"/>
          <w:i w:val="false"/>
          <w:color w:val="000000"/>
          <w:sz w:val="28"/>
        </w:rPr>
        <w:t xml:space="preserve">
      25. Оңтүстiк Қазақстан облысы әкiмдiгiнiң 2015 жылғы 18 қыркүйектегi "Мал шаруашылығы саласындағы мемлекеттiк көрсетiлетiн қызметтер регламенттерiн бекiту туралы" № 284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3368 болып тіркелген, 2015 жылғы 28 қазанда "Оңтүстік Қазақстан" газетінде жарияланған).</w:t>
      </w:r>
    </w:p>
    <w:bookmarkEnd w:id="30"/>
    <w:bookmarkStart w:name="z33" w:id="31"/>
    <w:p>
      <w:pPr>
        <w:spacing w:after="0"/>
        <w:ind w:left="0"/>
        <w:jc w:val="both"/>
      </w:pPr>
      <w:r>
        <w:rPr>
          <w:rFonts w:ascii="Times New Roman"/>
          <w:b w:val="false"/>
          <w:i w:val="false"/>
          <w:color w:val="000000"/>
          <w:sz w:val="28"/>
        </w:rPr>
        <w:t xml:space="preserve">
      26. Оңтүстiк Қазақстан облысы әкiмдiгiнiң 2015 жылғы 1 қазандағы "110 кВ және одан төмен, 220 кВ және одан жоғары объектiлер үшiн қайталанатын (шунтталатын) электр беру желiлерi мен қосалқы станцияларды салудың техникалық орындылығы туралы қорытынды беру" мемлекеттiк көрсетiлетiн қызметiнiң регламентiн бекiту туралы" № 291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3371 болып тіркелген, 2015 жылғы 2 қарашада "Оңтүстік Қазақстан" газетінде жарияланған).</w:t>
      </w:r>
    </w:p>
    <w:bookmarkEnd w:id="31"/>
    <w:bookmarkStart w:name="z34" w:id="32"/>
    <w:p>
      <w:pPr>
        <w:spacing w:after="0"/>
        <w:ind w:left="0"/>
        <w:jc w:val="both"/>
      </w:pPr>
      <w:r>
        <w:rPr>
          <w:rFonts w:ascii="Times New Roman"/>
          <w:b w:val="false"/>
          <w:i w:val="false"/>
          <w:color w:val="000000"/>
          <w:sz w:val="28"/>
        </w:rPr>
        <w:t xml:space="preserve">
      27. Оңтүстiк Қазақстан облысы әкiмдiгiнiң 2015 жылғы 1 қазандағы "Туризм саласындағы мемлекеттiк көрсетiлетiн қызметтердiң регламенттерiн бекiту туралы" № 294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актілерін мемлекеттік тіркеу тізілімінде № 3390 болып тіркелген, 2015 жылдың 5 қарашасында "Оңтүстік Қазақстан" газетінде жарияланған).</w:t>
      </w:r>
    </w:p>
    <w:bookmarkEnd w:id="32"/>
    <w:bookmarkStart w:name="z35" w:id="33"/>
    <w:p>
      <w:pPr>
        <w:spacing w:after="0"/>
        <w:ind w:left="0"/>
        <w:jc w:val="both"/>
      </w:pPr>
      <w:r>
        <w:rPr>
          <w:rFonts w:ascii="Times New Roman"/>
          <w:b w:val="false"/>
          <w:i w:val="false"/>
          <w:color w:val="000000"/>
          <w:sz w:val="28"/>
        </w:rPr>
        <w:t xml:space="preserve">
      28. Оңтүстік Қазақстан облысы әкімдігінің 2015 жылғы 6 қазандағы "Жануарлар дүниесі саласындағы мемлекеттік көрсетілетін қызметтер регламенттерін бекіту туралы" № 309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3432 болып тіркелген, 2015 жылғы 12 желтоқсанда "Оңтүстік Қазақстан" газетінде және 2015 жылғы 23 желтоқсанда Қазақстан Республикасының нормативтік құқықтық актілерінің этолондық бақылау банкінде электрондық түрде жарияланған).</w:t>
      </w:r>
    </w:p>
    <w:bookmarkEnd w:id="33"/>
    <w:bookmarkStart w:name="z36" w:id="34"/>
    <w:p>
      <w:pPr>
        <w:spacing w:after="0"/>
        <w:ind w:left="0"/>
        <w:jc w:val="both"/>
      </w:pPr>
      <w:r>
        <w:rPr>
          <w:rFonts w:ascii="Times New Roman"/>
          <w:b w:val="false"/>
          <w:i w:val="false"/>
          <w:color w:val="000000"/>
          <w:sz w:val="28"/>
        </w:rPr>
        <w:t xml:space="preserve">
      29. Оңтүстiк Қазақстан облысы әкiмдiгiнiң 2015 жылғы 22 қазандағы "Фармацевтикалық және медициналық қызмет саласындағы мемлекеттiк көрсетiлетiн қызметтер регламенттерiн бекiту туралы" № 333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3397 болып тіркелген, 2015 жылғы 16 қарашада "Оңтүстік Қазақстан" газетінде жарияланған).</w:t>
      </w:r>
    </w:p>
    <w:bookmarkEnd w:id="34"/>
    <w:bookmarkStart w:name="z37" w:id="35"/>
    <w:p>
      <w:pPr>
        <w:spacing w:after="0"/>
        <w:ind w:left="0"/>
        <w:jc w:val="both"/>
      </w:pPr>
      <w:r>
        <w:rPr>
          <w:rFonts w:ascii="Times New Roman"/>
          <w:b w:val="false"/>
          <w:i w:val="false"/>
          <w:color w:val="000000"/>
          <w:sz w:val="28"/>
        </w:rPr>
        <w:t xml:space="preserve">
      30. Оңтүстік Қазақстан облысы әкімдігінің 2015 жылғы 22 қазандағы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қызметінің регламентін бекіту туралы" № 336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3429 болып тіркелген, 2015 жылы 24 қарашада "Оңтүстік Қазақстан" газетінде жарияланған).</w:t>
      </w:r>
    </w:p>
    <w:bookmarkEnd w:id="35"/>
    <w:bookmarkStart w:name="z38" w:id="36"/>
    <w:p>
      <w:pPr>
        <w:spacing w:after="0"/>
        <w:ind w:left="0"/>
        <w:jc w:val="both"/>
      </w:pPr>
      <w:r>
        <w:rPr>
          <w:rFonts w:ascii="Times New Roman"/>
          <w:b w:val="false"/>
          <w:i w:val="false"/>
          <w:color w:val="000000"/>
          <w:sz w:val="28"/>
        </w:rPr>
        <w:t xml:space="preserve">
      31. Оңтүстік Қазақстан облысы әкімдігінің 2015 жылғы 22 қазандағы "Өздігінен жүретін шағын көлемді кемелерді жүргізу құқығына куәліктер беру" мемлекеттік көрсетілетін қызметінің регламентін бекіту туралы" № 337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3430 болып тіркелген, 2015 жылы 24 қарашада "Оңтүстік Қазақстан" газетінде жарияланған).</w:t>
      </w:r>
    </w:p>
    <w:bookmarkEnd w:id="36"/>
    <w:bookmarkStart w:name="z39" w:id="37"/>
    <w:p>
      <w:pPr>
        <w:spacing w:after="0"/>
        <w:ind w:left="0"/>
        <w:jc w:val="both"/>
      </w:pPr>
      <w:r>
        <w:rPr>
          <w:rFonts w:ascii="Times New Roman"/>
          <w:b w:val="false"/>
          <w:i w:val="false"/>
          <w:color w:val="000000"/>
          <w:sz w:val="28"/>
        </w:rPr>
        <w:t xml:space="preserve">
      32. Оңтүстік Қазақстан облысы әкімдігінің 2015 жылғы 26 қазандағы "Ауыл шаруашылығы саласындағы мемлекеттік көрсетілетін қызметтер регламенттерін бекіту туралы" № 338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3435 болып тіркелген, 2015 жылы 24 қарашада "Оңтүстік Қазақстан" газетінде және 2016 жылғы 9 желтоқсанда Қазақстан Республикасының нормативтік құқықтық актілерінің эталондық бақылау банкінде электрондық түрде жарияланған).</w:t>
      </w:r>
    </w:p>
    <w:bookmarkEnd w:id="37"/>
    <w:bookmarkStart w:name="z40" w:id="38"/>
    <w:p>
      <w:pPr>
        <w:spacing w:after="0"/>
        <w:ind w:left="0"/>
        <w:jc w:val="both"/>
      </w:pPr>
      <w:r>
        <w:rPr>
          <w:rFonts w:ascii="Times New Roman"/>
          <w:b w:val="false"/>
          <w:i w:val="false"/>
          <w:color w:val="000000"/>
          <w:sz w:val="28"/>
        </w:rPr>
        <w:t xml:space="preserve">
      33. Оңтүстік Қазақстан облысы әкімдігінің 2015 жылғы 3 желтоқсандағы "Астық қолхаттарын беру арқылы қойма қызметі бойынша қызметтер көрсетуге лицензия беру" мемлекеттік көрсетілетін қызмет регламентін бекiту туралы" № 361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3499 болып тіркелген, 2016 жылы 14 қаңтарда "Оңтүстік Қазақстан" газетінде жарияланған).</w:t>
      </w:r>
    </w:p>
    <w:bookmarkEnd w:id="38"/>
    <w:bookmarkStart w:name="z41" w:id="39"/>
    <w:p>
      <w:pPr>
        <w:spacing w:after="0"/>
        <w:ind w:left="0"/>
        <w:jc w:val="both"/>
      </w:pPr>
      <w:r>
        <w:rPr>
          <w:rFonts w:ascii="Times New Roman"/>
          <w:b w:val="false"/>
          <w:i w:val="false"/>
          <w:color w:val="000000"/>
          <w:sz w:val="28"/>
        </w:rPr>
        <w:t xml:space="preserve">
      34. Оңтүстік Қазақстан облысы әкімдігінің 2015 жылғы 3 желтоқсандағы "Шитті мақта мен мақта талшығы сапасының сараптамасына арналған шығындардың құнын субсидиялау" мемлекеттік көрсетілетін қызмет регламентін бекiту туралы" № 362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3500 болып тіркелген, 2016 жылы 14 қаңтарда "Оңтүстік Қазақстан" газетіне жарияланған).</w:t>
      </w:r>
    </w:p>
    <w:bookmarkEnd w:id="39"/>
    <w:bookmarkStart w:name="z42" w:id="40"/>
    <w:p>
      <w:pPr>
        <w:spacing w:after="0"/>
        <w:ind w:left="0"/>
        <w:jc w:val="both"/>
      </w:pPr>
      <w:r>
        <w:rPr>
          <w:rFonts w:ascii="Times New Roman"/>
          <w:b w:val="false"/>
          <w:i w:val="false"/>
          <w:color w:val="000000"/>
          <w:sz w:val="28"/>
        </w:rPr>
        <w:t xml:space="preserve">
      35. Оңтүстiк Қазақстан облысы әкiмдiгiнiң 2015 жылғы 3 желтоқсандағы "Мақта қолхаттарын беру арқылы қойма қызметi бойынша қызметтер көрсетуге лицензия беру" мемлекеттiк көрсетiлетiн қызмет регламентiн бекiту туралы" № 363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3501 болып тіркелген, 2016 жылы 14 қаңтарда "Оңтүстік Қазақстан" газетінде жарияланған).</w:t>
      </w:r>
    </w:p>
    <w:bookmarkEnd w:id="40"/>
    <w:bookmarkStart w:name="z43" w:id="41"/>
    <w:p>
      <w:pPr>
        <w:spacing w:after="0"/>
        <w:ind w:left="0"/>
        <w:jc w:val="both"/>
      </w:pPr>
      <w:r>
        <w:rPr>
          <w:rFonts w:ascii="Times New Roman"/>
          <w:b w:val="false"/>
          <w:i w:val="false"/>
          <w:color w:val="000000"/>
          <w:sz w:val="28"/>
        </w:rPr>
        <w:t xml:space="preserve">
      36. Оңтүстiк Қазақстан облысы әкiмдiгiнiң 2015 жылғы 3 желтоқсандағы "Техникалық инспекция саласындағы мемлекеттiк көрсетiлетiн қызметтердiң регламенттерiн бекiту туралы" № 364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актілерін мемлекеттік тіркеу тізілімінде № 3502 болып тіркелген, 2016 жылғы 14 қаңтарда "Оңтүстік Қазақстан" газетінде жарияланған).</w:t>
      </w:r>
    </w:p>
    <w:bookmarkEnd w:id="41"/>
    <w:bookmarkStart w:name="z44" w:id="42"/>
    <w:p>
      <w:pPr>
        <w:spacing w:after="0"/>
        <w:ind w:left="0"/>
        <w:jc w:val="both"/>
      </w:pPr>
      <w:r>
        <w:rPr>
          <w:rFonts w:ascii="Times New Roman"/>
          <w:b w:val="false"/>
          <w:i w:val="false"/>
          <w:color w:val="000000"/>
          <w:sz w:val="28"/>
        </w:rPr>
        <w:t xml:space="preserve">
      37. Оңтүстік Қазақстан облысы әкімдігінің 2015 жылғы 3 желтоқсандағы "Ветеринария саласындағы мемлекеттік көрсетілетін қызметтердің регламенттерін бекіту туралы" № 365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3487 болып тіркелген, 2016 жылғы 11 қаңтарда "Оңтүстік Қазақстан" газетінде және 2016 жылғы 19 қаңтарда Қазақстан Республикасы нормативтік құқықтық актілерінің электрондық түрдегі эталондық бақылау банкінде жарияланған).</w:t>
      </w:r>
    </w:p>
    <w:bookmarkEnd w:id="42"/>
    <w:bookmarkStart w:name="z45" w:id="43"/>
    <w:p>
      <w:pPr>
        <w:spacing w:after="0"/>
        <w:ind w:left="0"/>
        <w:jc w:val="both"/>
      </w:pPr>
      <w:r>
        <w:rPr>
          <w:rFonts w:ascii="Times New Roman"/>
          <w:b w:val="false"/>
          <w:i w:val="false"/>
          <w:color w:val="000000"/>
          <w:sz w:val="28"/>
        </w:rPr>
        <w:t xml:space="preserve">
      38. Оңтүстік Қазақстан облысы әкімдігінің 2015 жылғы 3 желтоқсандағы "Діни қызмет саласындағы мемлекеттік көрсетілетін қызметтер регламенттерін бекіту туралы" Оңтүстік Қазақстан облысы әкімдігінің 2015 жылғы 14 тамыздағы № 247 қаулысына өзгеріс енгізу туралы" № 366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3494 болып тіркелген, 2016 жылғы 11 қаңтарда "Оңтүстік Қазақстан" газетінде жарияланған).</w:t>
      </w:r>
    </w:p>
    <w:bookmarkEnd w:id="43"/>
    <w:bookmarkStart w:name="z46" w:id="44"/>
    <w:p>
      <w:pPr>
        <w:spacing w:after="0"/>
        <w:ind w:left="0"/>
        <w:jc w:val="both"/>
      </w:pPr>
      <w:r>
        <w:rPr>
          <w:rFonts w:ascii="Times New Roman"/>
          <w:b w:val="false"/>
          <w:i w:val="false"/>
          <w:color w:val="000000"/>
          <w:sz w:val="28"/>
        </w:rPr>
        <w:t xml:space="preserve">
      39. Оңтүстiк Қазақстан облысы әкiмдiгiнiң 2015 жылғы 3 желтоқсандағы "Жерүстi су объектiлерi жоқ, бiрақ ауызсу сапасындағы жерасты суларының жеткiлiктi қоры бар аумақтарда ауызсумен және шаруашылық-тұрмыстық сумен жабдықтауға байланысты емес мақсаттар үшiн ауызсу сапасындағы жерасты суларын пайдалануға рұқсат беру", "Су объектiлерiн оқшауланған немесе бiрлесiп пайдалануға конкурстық негiзде беру" мемлекеттiк көрсетiлетiн қызметтер регламенттерiн бекiту туралы" № 367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3505 болып тіркелген, 2016 жылғы 15 қаңтарда "Оңтүстік Қазақстан" газетінде және 2016 жылғы 26 қаңтарда Қазақстан Республикасы нормативтік құқықтық актілерінің электрондық түрдегі эталондық бақылау банкінде жарияланған).</w:t>
      </w:r>
    </w:p>
    <w:bookmarkEnd w:id="44"/>
    <w:bookmarkStart w:name="z47" w:id="45"/>
    <w:p>
      <w:pPr>
        <w:spacing w:after="0"/>
        <w:ind w:left="0"/>
        <w:jc w:val="both"/>
      </w:pPr>
      <w:r>
        <w:rPr>
          <w:rFonts w:ascii="Times New Roman"/>
          <w:b w:val="false"/>
          <w:i w:val="false"/>
          <w:color w:val="000000"/>
          <w:sz w:val="28"/>
        </w:rPr>
        <w:t xml:space="preserve">
      40. Оңтүстiк Қазақстан облысы әкiмдiгiнiң 2015 жылғы 4 желтоқсандағы "Тегiн медициналық көмектiң кепiлдiк берiлген көлемiн көрсету жөнiндегi қызметтер берушiнiң қойылатын талаптарға сәйкестiгiн (сәйкес еместiгiн) анықтау" мемлекеттiк көрсетiлетiн қызметiнiң регламентiн бекiту туралы" № 376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3518 болып тіркелген, 2016 жылдың 15 қаңтарында "Оңтүстік Қазақстан" газетінде жарияланған).</w:t>
      </w:r>
    </w:p>
    <w:bookmarkEnd w:id="45"/>
    <w:bookmarkStart w:name="z48" w:id="46"/>
    <w:p>
      <w:pPr>
        <w:spacing w:after="0"/>
        <w:ind w:left="0"/>
        <w:jc w:val="both"/>
      </w:pPr>
      <w:r>
        <w:rPr>
          <w:rFonts w:ascii="Times New Roman"/>
          <w:b w:val="false"/>
          <w:i w:val="false"/>
          <w:color w:val="000000"/>
          <w:sz w:val="28"/>
        </w:rPr>
        <w:t xml:space="preserve">
      41. Оңтүстiк Қазақстан облысы әкiмдiгiнiң 2015 жылғы 14 желтоқсандағы "Белгiленген электр қуаты 5 МВт және одан төмен, 5 МВт-тан жоғары немесе белгiленген жылу қуаты 100 Гкал/сағ және одан жоғары, сондай-ақ өз балансында кернеуi 35 кВ және одан төмен, 110 кВ және одан жоғары электр желiлерi бар энергия өндiрушi және энергия берушi ұйымдарға күзгi-қысқы жағдайларда жұмысқа әзiрлiк паспортын беру" мемлекеттiк көрсетiлетiн қызметiнiң регламентiн бекiту туралы" № 387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3527 болып тіркелген, 2016 жылдың 20 қаңтарында "Оңтүстік Қазақстан" газетінде жарияланған).</w:t>
      </w:r>
    </w:p>
    <w:bookmarkEnd w:id="46"/>
    <w:bookmarkStart w:name="z49" w:id="47"/>
    <w:p>
      <w:pPr>
        <w:spacing w:after="0"/>
        <w:ind w:left="0"/>
        <w:jc w:val="both"/>
      </w:pPr>
      <w:r>
        <w:rPr>
          <w:rFonts w:ascii="Times New Roman"/>
          <w:b w:val="false"/>
          <w:i w:val="false"/>
          <w:color w:val="000000"/>
          <w:sz w:val="28"/>
        </w:rPr>
        <w:t xml:space="preserve">
      42. Оңтүстiк Қазақстан облысы әкiмдiгiнiң 2016 жылғы 25 ақпандағы "Туристiк маршруттар мен соқпақтардың мемлекеттiк тiзiлiмiнен үзiндi" мемлекеттiк көрсетiлетiн қызметiнiң регламентiн бекiту туралы" № 44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3659 болып тіркелген, 2016 жылғы 2 сәуірде "Оңтүстік Қазақстан" газетінде және 2016 жылдың 31 наурызында Қазақстан Республикасының нормативтік құқықтық актілерінің эталондық бақылау банкінде электронды жарияланған).</w:t>
      </w:r>
    </w:p>
    <w:bookmarkEnd w:id="47"/>
    <w:bookmarkStart w:name="z50" w:id="48"/>
    <w:p>
      <w:pPr>
        <w:spacing w:after="0"/>
        <w:ind w:left="0"/>
        <w:jc w:val="both"/>
      </w:pPr>
      <w:r>
        <w:rPr>
          <w:rFonts w:ascii="Times New Roman"/>
          <w:b w:val="false"/>
          <w:i w:val="false"/>
          <w:color w:val="000000"/>
          <w:sz w:val="28"/>
        </w:rPr>
        <w:t xml:space="preserve">
      43. Оңтүстiк Қазақстан облысы әкiмдiгiнiң 2016 жылғы 25 ақпандағы "Техникалық және кәсiптiк, орта бiлiмнен кейiнгi бiлiм беру саласындағы мемлекеттiк көрсетiлетiн қызметтер регламенттерiн бекiту туралы" № 45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3624 болып тіркелген, 2016 жылғы 18 наурызда "Оңтүстік Қазақстан" газетінде жарияланған).</w:t>
      </w:r>
    </w:p>
    <w:bookmarkEnd w:id="48"/>
    <w:bookmarkStart w:name="z51" w:id="49"/>
    <w:p>
      <w:pPr>
        <w:spacing w:after="0"/>
        <w:ind w:left="0"/>
        <w:jc w:val="both"/>
      </w:pPr>
      <w:r>
        <w:rPr>
          <w:rFonts w:ascii="Times New Roman"/>
          <w:b w:val="false"/>
          <w:i w:val="false"/>
          <w:color w:val="000000"/>
          <w:sz w:val="28"/>
        </w:rPr>
        <w:t xml:space="preserve">
      44. Оңтүстiк Қазақстан облысы әкiмдiгiнiң 2016 жылғы 14 наурыздағы "Агроөнеркәсiптiк кешен саласындағы мемлекеттiк көрсетiлетiн қызметтер регламенттерiн бекiту туралы" № 57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3715 болып тіркелген, 2016 жылғы 22 сәуірде "Оңтүстік Қазақстан" газетінде жарияланған).</w:t>
      </w:r>
    </w:p>
    <w:bookmarkEnd w:id="49"/>
    <w:bookmarkStart w:name="z52" w:id="50"/>
    <w:p>
      <w:pPr>
        <w:spacing w:after="0"/>
        <w:ind w:left="0"/>
        <w:jc w:val="both"/>
      </w:pPr>
      <w:r>
        <w:rPr>
          <w:rFonts w:ascii="Times New Roman"/>
          <w:b w:val="false"/>
          <w:i w:val="false"/>
          <w:color w:val="000000"/>
          <w:sz w:val="28"/>
        </w:rPr>
        <w:t xml:space="preserve">
      45. Оңтүстiк Қазақстан облысы әкiмдiгiнiң 2016 жылғы 18 наурыздағы "Сәулет, қала құрылысы және құрылыс саласындағы мемлекеттік көрсетілетін қызметтер регламенттерін бекіту туралы" Оңтүстік Қазақстан облысы әкімдігінің 2015 жылғы 21 шілдедегі № 221 қаулысына өзгерістер енгізу туралы" № 74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3708 болып тіркелген, 2016 жылғы 21 сәуірде "Оңтүстік Қазақстан" газетінде жарияланған).</w:t>
      </w:r>
    </w:p>
    <w:bookmarkEnd w:id="50"/>
    <w:bookmarkStart w:name="z53" w:id="51"/>
    <w:p>
      <w:pPr>
        <w:spacing w:after="0"/>
        <w:ind w:left="0"/>
        <w:jc w:val="both"/>
      </w:pPr>
      <w:r>
        <w:rPr>
          <w:rFonts w:ascii="Times New Roman"/>
          <w:b w:val="false"/>
          <w:i w:val="false"/>
          <w:color w:val="000000"/>
          <w:sz w:val="28"/>
        </w:rPr>
        <w:t xml:space="preserve">
      46. Оңтүстік Қазақстан облысы әкімдігінің 2016 жылғы 1 сәуірдегі "Тұрғын үй көмегін тағайындау" мемлекеттік көрсетілетін қызметінің регламентін бекіту туралы" Оңтүстік Қазақстан облысы әкімдігінің 2015 жылғы 1 шілдедегі № 198 қаулысына өзгерістер енгізу туралы" № 87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3725 болып тіркелген, 2016 жылғы 4 мамырда "Оңтүстік Қазақстан" газетінде жарияланған).</w:t>
      </w:r>
    </w:p>
    <w:bookmarkEnd w:id="51"/>
    <w:bookmarkStart w:name="z54" w:id="52"/>
    <w:p>
      <w:pPr>
        <w:spacing w:after="0"/>
        <w:ind w:left="0"/>
        <w:jc w:val="both"/>
      </w:pPr>
      <w:r>
        <w:rPr>
          <w:rFonts w:ascii="Times New Roman"/>
          <w:b w:val="false"/>
          <w:i w:val="false"/>
          <w:color w:val="000000"/>
          <w:sz w:val="28"/>
        </w:rPr>
        <w:t xml:space="preserve">
      47. Оңтүстік Қазақстан облысы әкімдігінің 2016 жылғы 1 сәуірдегі "Дене шынықтыру және спорт саласында мемлекеттік көрсетілетін қызметтер регламенттерін бекіту туралы" Оңтүстік Қазақстан облысы әкімдігінің 2015 жылғы 9 қыркүйектегі № 263 қаулысына өзгерістер енгізу туралы" </w:t>
      </w:r>
      <w:r>
        <w:rPr>
          <w:rFonts w:ascii="Times New Roman"/>
          <w:b w:val="false"/>
          <w:i w:val="false"/>
          <w:color w:val="000000"/>
          <w:sz w:val="28"/>
        </w:rPr>
        <w:t>№ 90</w:t>
      </w:r>
      <w:r>
        <w:rPr>
          <w:rFonts w:ascii="Times New Roman"/>
          <w:b w:val="false"/>
          <w:i w:val="false"/>
          <w:color w:val="000000"/>
          <w:sz w:val="28"/>
        </w:rPr>
        <w:t xml:space="preserve"> (Нормативтік құқықтық актілерді мемлекеттік тіркеудің тізілімінде № 3731 болып тіркелген, 2016 жылдың 6 мамырдағы "Оңтүстік Қазақстан" газетінде жарияланған).</w:t>
      </w:r>
    </w:p>
    <w:bookmarkEnd w:id="52"/>
    <w:bookmarkStart w:name="z55" w:id="53"/>
    <w:p>
      <w:pPr>
        <w:spacing w:after="0"/>
        <w:ind w:left="0"/>
        <w:jc w:val="both"/>
      </w:pPr>
      <w:r>
        <w:rPr>
          <w:rFonts w:ascii="Times New Roman"/>
          <w:b w:val="false"/>
          <w:i w:val="false"/>
          <w:color w:val="000000"/>
          <w:sz w:val="28"/>
        </w:rPr>
        <w:t xml:space="preserve">
      48. Оңтүстік Қазақстан облыстық әкімдігінің 2016 жылғы 1 сәуірдегі "Сәулет-қала құрылысы саласындағы мемлекеттік көрсетілетін қызметтердің регламенттерін бекіту туралы" Оңтүстік Қазақстан облысы әкімдігінің 2015 жылғы 17 қыркүйектегі № 281 қаулысына өзгерістер енгізу туралы" № 91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3726 болып тіркелген, 2016 жылдың 30 сәуірде "Оңтүстік Қазақстан" газетінде жарияланған).</w:t>
      </w:r>
    </w:p>
    <w:bookmarkEnd w:id="53"/>
    <w:bookmarkStart w:name="z56" w:id="54"/>
    <w:p>
      <w:pPr>
        <w:spacing w:after="0"/>
        <w:ind w:left="0"/>
        <w:jc w:val="both"/>
      </w:pPr>
      <w:r>
        <w:rPr>
          <w:rFonts w:ascii="Times New Roman"/>
          <w:b w:val="false"/>
          <w:i w:val="false"/>
          <w:color w:val="000000"/>
          <w:sz w:val="28"/>
        </w:rPr>
        <w:t xml:space="preserve">
      49. Оңтүстік Қазақстан облысы әкімдігінің 2016 жылғы 1 сәуірдегі "Ауыл шаруашылығы тауарын өндірушілерге су беру қызметтерінің құнын субсидиялау" мемлекеттік көрсетілетін қызметінің регламентін бекіту туралы" № 95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3730 болып тіркелген, 2016 жылғы 12 мамырда "Оңтүстік Қазақстан" газетінде жарияланған және 2016 жылғы 4 мамырда Қазақстан Республикасының нормативтік құқықтық актілерінің эталондық бақылау банкінде электрондық түрде жарияланған).</w:t>
      </w:r>
    </w:p>
    <w:bookmarkEnd w:id="54"/>
    <w:bookmarkStart w:name="z57" w:id="55"/>
    <w:p>
      <w:pPr>
        <w:spacing w:after="0"/>
        <w:ind w:left="0"/>
        <w:jc w:val="both"/>
      </w:pPr>
      <w:r>
        <w:rPr>
          <w:rFonts w:ascii="Times New Roman"/>
          <w:b w:val="false"/>
          <w:i w:val="false"/>
          <w:color w:val="000000"/>
          <w:sz w:val="28"/>
        </w:rPr>
        <w:t xml:space="preserve">
      50. Оңтүстік Қазақстан облыстық әкімдігінің 2016 жылғы 1 сәуірдегі "Сәулет, қала құрылысы және құрылыс саласындағы жобаларды басқару жөніндегі ұйымдарды аккредиттеу" мемлекеттік көрсетілетін қызметінің регламентін бекіту туралы" № 96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3728 болып тіркелген, 2016 жылғы 12 мамырда "Оңтүстік Қазақстан" газетінде жарияланған).</w:t>
      </w:r>
    </w:p>
    <w:bookmarkEnd w:id="55"/>
    <w:bookmarkStart w:name="z58" w:id="56"/>
    <w:p>
      <w:pPr>
        <w:spacing w:after="0"/>
        <w:ind w:left="0"/>
        <w:jc w:val="both"/>
      </w:pPr>
      <w:r>
        <w:rPr>
          <w:rFonts w:ascii="Times New Roman"/>
          <w:b w:val="false"/>
          <w:i w:val="false"/>
          <w:color w:val="000000"/>
          <w:sz w:val="28"/>
        </w:rPr>
        <w:t xml:space="preserve">
      51. Оңтүстік Қазақстан облысы әкімдігінің 2016 жылғы 1 сәуірдегі "Ақталған адамға куәлік беру" мемлекеттік көрсетілетін қызмет регламентін бекіту туралы" № 97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3735 болып тіркелген, 2016 жылғы 12 мамырда "Оңтүстік Қазақстан" газетінде жарияланған).</w:t>
      </w:r>
    </w:p>
    <w:bookmarkEnd w:id="56"/>
    <w:bookmarkStart w:name="z59" w:id="57"/>
    <w:p>
      <w:pPr>
        <w:spacing w:after="0"/>
        <w:ind w:left="0"/>
        <w:jc w:val="both"/>
      </w:pPr>
      <w:r>
        <w:rPr>
          <w:rFonts w:ascii="Times New Roman"/>
          <w:b w:val="false"/>
          <w:i w:val="false"/>
          <w:color w:val="000000"/>
          <w:sz w:val="28"/>
        </w:rPr>
        <w:t xml:space="preserve">
      52. Оңтүстік Қазақстан облысы әкімдігінің 2016 жылғы 11 сәуірдегі "Туризм саласындағы мемлекеттік көрсетілетін қызметтердің регламенттерін бекіту туралы" Оңтүстік Қазақстан облысы әкімдігінің 2015 жылғы 1 қазандағы № 294 қаулысына өзгерістер енгізу туралы" № 103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3737 болып тіркелген, 2016 жылғы 16 маусымдағы "Оңтүстік Қазақстан" газетінде жарияланған).</w:t>
      </w:r>
    </w:p>
    <w:bookmarkEnd w:id="57"/>
    <w:bookmarkStart w:name="z60" w:id="58"/>
    <w:p>
      <w:pPr>
        <w:spacing w:after="0"/>
        <w:ind w:left="0"/>
        <w:jc w:val="both"/>
      </w:pPr>
      <w:r>
        <w:rPr>
          <w:rFonts w:ascii="Times New Roman"/>
          <w:b w:val="false"/>
          <w:i w:val="false"/>
          <w:color w:val="000000"/>
          <w:sz w:val="28"/>
        </w:rPr>
        <w:t xml:space="preserve">
      53. Оңтүстік Қазақстан облысы әкімдігінің 2016 жылғы 11 сәуірдегі "Мұрағат анықтамаларын беру" мемлекеттік көрсетілетін қызметінің регламентін бекіту туралы" Оңтүстік Қазақстан облысы әкімдігінің 2015 жылғы 3 шілдедегі № 205 қаулысына өзгерістер енгізу туралы" № 104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3722 болып тіркелген, 2016 жылғы 30 сәуірде "Оңтүстік Қазақстан" газетінде жарияланған).</w:t>
      </w:r>
    </w:p>
    <w:bookmarkEnd w:id="58"/>
    <w:bookmarkStart w:name="z61" w:id="59"/>
    <w:p>
      <w:pPr>
        <w:spacing w:after="0"/>
        <w:ind w:left="0"/>
        <w:jc w:val="both"/>
      </w:pPr>
      <w:r>
        <w:rPr>
          <w:rFonts w:ascii="Times New Roman"/>
          <w:b w:val="false"/>
          <w:i w:val="false"/>
          <w:color w:val="000000"/>
          <w:sz w:val="28"/>
        </w:rPr>
        <w:t xml:space="preserve">
      54. Оңтүстік Қазақстан облыстық әкімдігінің 2016 жылғы 20 сәуірдегі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қызметінің регламентін бекіту туралы" № 108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3743 болып тіркелген, 2016 жылғы 21 мамырда "Оңтүстік Қазақстан" газетінде жарияланған).</w:t>
      </w:r>
    </w:p>
    <w:bookmarkEnd w:id="59"/>
    <w:bookmarkStart w:name="z62" w:id="60"/>
    <w:p>
      <w:pPr>
        <w:spacing w:after="0"/>
        <w:ind w:left="0"/>
        <w:jc w:val="both"/>
      </w:pPr>
      <w:r>
        <w:rPr>
          <w:rFonts w:ascii="Times New Roman"/>
          <w:b w:val="false"/>
          <w:i w:val="false"/>
          <w:color w:val="000000"/>
          <w:sz w:val="28"/>
        </w:rPr>
        <w:t xml:space="preserve">
      55. Оңтүстік Қазақстан облысы әкімдігінің 2016 жылғы 29 сәуірдегі "Техникалық және кәсіптік білім беру саласындағы мемлекеттік көрсетілетін қызметтер регламенттерін бекіту туралы" Оңтүстік Қазақстан облысы әкімдігінің 2015 жылғы 1 шілдедегі № 203 қаулысына өзгерістер енгізу туралы" № 111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3753 болып тіркелген, 2016 жылғы 15 маусымда "Оңтүстік Қазақстан" газетінде жарияланған).</w:t>
      </w:r>
    </w:p>
    <w:bookmarkEnd w:id="60"/>
    <w:bookmarkStart w:name="z63" w:id="61"/>
    <w:p>
      <w:pPr>
        <w:spacing w:after="0"/>
        <w:ind w:left="0"/>
        <w:jc w:val="both"/>
      </w:pPr>
      <w:r>
        <w:rPr>
          <w:rFonts w:ascii="Times New Roman"/>
          <w:b w:val="false"/>
          <w:i w:val="false"/>
          <w:color w:val="000000"/>
          <w:sz w:val="28"/>
        </w:rPr>
        <w:t xml:space="preserve">
      56. Оңтүстік Қазақстан облысы әкімдігінің 2016 жылғы 29 сәуірдегі "Мектепке дейінгі тәрбие мен оқыту саласындағы мемлекеттік көрсетілетін қызметтер регламенттерін бекіту туралы" Оңтүстік Қазақстан облысы әкімдігінің 2015 жылғы 12 маусымдағы № 175 қаулысына өзгерістер енгізу туралы" № 112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3754 болып тіркелген, 2016 жылғы 15 маусымда "Оңтүстік Қазақстан" газетінде жарияланған).</w:t>
      </w:r>
    </w:p>
    <w:bookmarkEnd w:id="61"/>
    <w:bookmarkStart w:name="z64" w:id="62"/>
    <w:p>
      <w:pPr>
        <w:spacing w:after="0"/>
        <w:ind w:left="0"/>
        <w:jc w:val="both"/>
      </w:pPr>
      <w:r>
        <w:rPr>
          <w:rFonts w:ascii="Times New Roman"/>
          <w:b w:val="false"/>
          <w:i w:val="false"/>
          <w:color w:val="000000"/>
          <w:sz w:val="28"/>
        </w:rPr>
        <w:t xml:space="preserve">
      57. Оңтүстік Қазақстан облысы әкімдігінің 2016 жылғы 29 сәуірдегі "Азаматтық хал актілерін тіркеу мәселелері бойынша мемлекеттік көрсетілетін қызметтер регламенттерін бекіту туралы" Оңтүстік Қазақстан облысы әкімдігінің 2015 жылғы 9 қыркүйектегі № 264 қаулысына өзгерістер енгізу туралы" № 113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3750 болып тіркелген, 2016 жылғы 04 маусымда "Оңтүстік Қазақстан" газетінде жарияланған).</w:t>
      </w:r>
    </w:p>
    <w:bookmarkEnd w:id="62"/>
    <w:bookmarkStart w:name="z65" w:id="63"/>
    <w:p>
      <w:pPr>
        <w:spacing w:after="0"/>
        <w:ind w:left="0"/>
        <w:jc w:val="both"/>
      </w:pPr>
      <w:r>
        <w:rPr>
          <w:rFonts w:ascii="Times New Roman"/>
          <w:b w:val="false"/>
          <w:i w:val="false"/>
          <w:color w:val="000000"/>
          <w:sz w:val="28"/>
        </w:rPr>
        <w:t xml:space="preserve">
      58. Оңтүстік Қазақстан облысы әкімдігінің 2016 жылғы 29 сәуірдегі "Фармацевтикалық және медициналық қызмет саласындағы мемлекеттік көрсетілетін қызметтер регламенттерін бекіту туралы" Оңтүстік Қазақстан облысы әкімдігінің 2015 жылғы 22 қазандағы № 333 қаулысына өзгерістер енгізу туралы" № 118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3745 болып тіркелген, 2016 жылғы 27 мамырдағы "Оңтүстік Қазақстан" газетінде жарияланған).</w:t>
      </w:r>
    </w:p>
    <w:bookmarkEnd w:id="63"/>
    <w:bookmarkStart w:name="z66" w:id="64"/>
    <w:p>
      <w:pPr>
        <w:spacing w:after="0"/>
        <w:ind w:left="0"/>
        <w:jc w:val="both"/>
      </w:pPr>
      <w:r>
        <w:rPr>
          <w:rFonts w:ascii="Times New Roman"/>
          <w:b w:val="false"/>
          <w:i w:val="false"/>
          <w:color w:val="000000"/>
          <w:sz w:val="28"/>
        </w:rPr>
        <w:t xml:space="preserve">
      59. Оңтүстік Қазақстан облысы әкімдігінің 2016 жылғы 16 мамырдағы "Жер қойнауын пайдалану саласындағы мемлекеттік көрсетілетін қызметтер регламенттерін бекіту туралы" Оңтүстік Қазақстан облысы әкімдігінің 2015 жылғы 17 қыркүйектегі № 282 қаулысына өзгерістер енгізу туралы" № 129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3747 болып тіркелген, 2016 жылғы 4 маусымдағы "Оңтүстік Қазақстан" газетінде жарияланған).</w:t>
      </w:r>
    </w:p>
    <w:bookmarkEnd w:id="64"/>
    <w:bookmarkStart w:name="z67" w:id="65"/>
    <w:p>
      <w:pPr>
        <w:spacing w:after="0"/>
        <w:ind w:left="0"/>
        <w:jc w:val="both"/>
      </w:pPr>
      <w:r>
        <w:rPr>
          <w:rFonts w:ascii="Times New Roman"/>
          <w:b w:val="false"/>
          <w:i w:val="false"/>
          <w:color w:val="000000"/>
          <w:sz w:val="28"/>
        </w:rPr>
        <w:t xml:space="preserve">
      60. Оңтүстік Қазақстан облысы әкімдігінің 2016 жылғы 16 мамырдағы "Кең таралған пайдалы қазбаларды барлауға, өндіруге жер қойнауын пайдалану құқығының кепіл шартын тіркеу" мемлекеттік көрсетілетін қызмет регламентін бекіту туралы" Оңтүстік Қазақстан облысы әкімдігінің 2015 жылғы 17 қыркүйектегі № 283 қаулысына өзгерістер енгізу туралы" № 130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3748 болып тіркелген, 2016 жылғы 4 маусымда "Оңтүстік Қазақстан" газетінде жарияланған).</w:t>
      </w:r>
    </w:p>
    <w:bookmarkEnd w:id="65"/>
    <w:bookmarkStart w:name="z68" w:id="66"/>
    <w:p>
      <w:pPr>
        <w:spacing w:after="0"/>
        <w:ind w:left="0"/>
        <w:jc w:val="both"/>
      </w:pPr>
      <w:r>
        <w:rPr>
          <w:rFonts w:ascii="Times New Roman"/>
          <w:b w:val="false"/>
          <w:i w:val="false"/>
          <w:color w:val="000000"/>
          <w:sz w:val="28"/>
        </w:rPr>
        <w:t xml:space="preserve">
      61. Оңтүстік Қазақстан облысы әкімдігінің 2016 жылғы 30 мамырдағы "Өздігінен жүретін шағын көлемді кемелерді жүргізу құқығына куәліктер беру" мемлекеттік көрсетілетін қызмет регламентін бекіту туралы" Оңтүстік Қазақстан облысы әкімдігінің 2015 жылғы 22 қазандағы № 337 қаулысына өзгерістер енгізу туралы" № 147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3765 болып тіркелген, 2016 жылғы 9 шілдеде "Оңтүстік Қазақстан" газетінде жарияланған).</w:t>
      </w:r>
    </w:p>
    <w:bookmarkEnd w:id="66"/>
    <w:bookmarkStart w:name="z69" w:id="67"/>
    <w:p>
      <w:pPr>
        <w:spacing w:after="0"/>
        <w:ind w:left="0"/>
        <w:jc w:val="both"/>
      </w:pPr>
      <w:r>
        <w:rPr>
          <w:rFonts w:ascii="Times New Roman"/>
          <w:b w:val="false"/>
          <w:i w:val="false"/>
          <w:color w:val="000000"/>
          <w:sz w:val="28"/>
        </w:rPr>
        <w:t xml:space="preserve">
      62. Оңтүстік Қазақстан облысы әкімдігінің 2016 жылғы 2 маусымдағы "Орта білім беру саласындағы мемлекеттік көрсетілетін қызметтер регламенттерін бекіту туралы" Оңтүстік Қазақстан облысы әкімдігінің 2015 жылғы 1 шілдедегі № 201 қаулысына өзгерістер енгізу туралы" № 149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3770 болып тіркелген, 2016 жылғы 9 шілдеде "Оңтүстік Қазақстан" газетінде жарияланған).</w:t>
      </w:r>
    </w:p>
    <w:bookmarkEnd w:id="67"/>
    <w:bookmarkStart w:name="z70" w:id="68"/>
    <w:p>
      <w:pPr>
        <w:spacing w:after="0"/>
        <w:ind w:left="0"/>
        <w:jc w:val="both"/>
      </w:pPr>
      <w:r>
        <w:rPr>
          <w:rFonts w:ascii="Times New Roman"/>
          <w:b w:val="false"/>
          <w:i w:val="false"/>
          <w:color w:val="000000"/>
          <w:sz w:val="28"/>
        </w:rPr>
        <w:t xml:space="preserve">
      63. Оңтүстік Қазақстан облысы әкімдігінің 2016 жылғы 2 маусымдағы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 мемлекеттік қызметінің регламентін бекіту туралы" № 151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3767 болып тіркелген, 2016 жылғы 9 шілдеде "Оңтүстік Қазақстан" газетінде жарияланған).</w:t>
      </w:r>
    </w:p>
    <w:bookmarkEnd w:id="68"/>
    <w:bookmarkStart w:name="z71" w:id="69"/>
    <w:p>
      <w:pPr>
        <w:spacing w:after="0"/>
        <w:ind w:left="0"/>
        <w:jc w:val="both"/>
      </w:pPr>
      <w:r>
        <w:rPr>
          <w:rFonts w:ascii="Times New Roman"/>
          <w:b w:val="false"/>
          <w:i w:val="false"/>
          <w:color w:val="000000"/>
          <w:sz w:val="28"/>
        </w:rPr>
        <w:t xml:space="preserve">
      64. Оңтүстік Қазақстан облысы әкімдігінің 2016 жылғы 6 маусымдағы "Эскизді (эскиздік жобаны) келісуден өткізу" мемлекеттік көрсетілетін қызмет регламентін бекіту туралы" № 155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3769 болып тіркелген, 2016 жылғы 11 шілдеде "Оңтүстік Қазақстан" газетінде және 2016 жылғы 11 шілдеде Қазақстан Республикасының нормативтік құқықтық актілерінің эталондық бақылау банкінде электрондық түрде жарияланған).</w:t>
      </w:r>
    </w:p>
    <w:bookmarkEnd w:id="69"/>
    <w:bookmarkStart w:name="z72" w:id="70"/>
    <w:p>
      <w:pPr>
        <w:spacing w:after="0"/>
        <w:ind w:left="0"/>
        <w:jc w:val="both"/>
      </w:pPr>
      <w:r>
        <w:rPr>
          <w:rFonts w:ascii="Times New Roman"/>
          <w:b w:val="false"/>
          <w:i w:val="false"/>
          <w:color w:val="000000"/>
          <w:sz w:val="28"/>
        </w:rPr>
        <w:t xml:space="preserve">
      65. Оңтүстiк Қазақстан облысы әкiмдiгiнiң 2016 жылғы 16 маусымдағы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қызметінің регламентін бекіту туралы" Оңтүстік Қазақстан облысы әкімдігінің 2015 жылғы 22 қазандағы № 336 қаулысына өзгерістер енгізу туралы" № 161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3775 болып тіркелген, 2016 жылғы 15 шілдеде "Оңтүстік Қазақстан" газетінде жарияланған).</w:t>
      </w:r>
    </w:p>
    <w:bookmarkEnd w:id="70"/>
    <w:bookmarkStart w:name="z73" w:id="71"/>
    <w:p>
      <w:pPr>
        <w:spacing w:after="0"/>
        <w:ind w:left="0"/>
        <w:jc w:val="both"/>
      </w:pPr>
      <w:r>
        <w:rPr>
          <w:rFonts w:ascii="Times New Roman"/>
          <w:b w:val="false"/>
          <w:i w:val="false"/>
          <w:color w:val="000000"/>
          <w:sz w:val="28"/>
        </w:rPr>
        <w:t xml:space="preserve">
      66. Оңтүстік Қазақстан облысы әкімдігінің 2016 жылғы 16 маусымдағы "Тұрғын үй-коммуналдық шаруашылық саласындағы мемлекеттік көрсетілетін қызметтер регламенттерін бекіту туралы" Оңтүстік Қазақстан облысы әкімдігінің 2015 жылғы 25 маусымдағы № 190 қаулысына өзгерістер енгізу туралы" № 162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3795 болып тіркелген, 2016 жылғы 27 шілдеде "Оңтүстік Қазақстан" газетінде жарияланған).</w:t>
      </w:r>
    </w:p>
    <w:bookmarkEnd w:id="71"/>
    <w:bookmarkStart w:name="z74" w:id="72"/>
    <w:p>
      <w:pPr>
        <w:spacing w:after="0"/>
        <w:ind w:left="0"/>
        <w:jc w:val="both"/>
      </w:pPr>
      <w:r>
        <w:rPr>
          <w:rFonts w:ascii="Times New Roman"/>
          <w:b w:val="false"/>
          <w:i w:val="false"/>
          <w:color w:val="000000"/>
          <w:sz w:val="28"/>
        </w:rPr>
        <w:t xml:space="preserve">
      67. Оңтүстік Қазақстан облысы әкімдігінің 2016 жылғы 16 маусымдағы "Техникалық инспекция саласындағы мемлекеттік көрсетілетін қызметтердің регламенттерін бекіту туралы" Оңтүстік Қазақстан облысы әкімдігінің 2015 жылғы 3 желтоқсандағы № 364 қаулысына өзгерістер енгізу туралы" № 163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3791 болып тіркелген, 2016 жылғы 27 шілдеде "Оңтүстік Қазақстан" газетінде жарияланған).</w:t>
      </w:r>
    </w:p>
    <w:bookmarkEnd w:id="72"/>
    <w:bookmarkStart w:name="z75" w:id="73"/>
    <w:p>
      <w:pPr>
        <w:spacing w:after="0"/>
        <w:ind w:left="0"/>
        <w:jc w:val="both"/>
      </w:pPr>
      <w:r>
        <w:rPr>
          <w:rFonts w:ascii="Times New Roman"/>
          <w:b w:val="false"/>
          <w:i w:val="false"/>
          <w:color w:val="000000"/>
          <w:sz w:val="28"/>
        </w:rPr>
        <w:t xml:space="preserve">
      68. Оңтүстік Қазақстан облысы әкімдігінің 2016 жылғы 16 маусымдағы "Ауыл шаруашылығы саласындағы мемлекеттік көрсетілетін қызметтер регламенттерін бекіту туралы" Оңтүстік Қазақстан облысы әкімдігінің 2015 жылғы 26 қазандағы № 338 қаулысына өзгерістер енгізу туралы" № 164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3794 болып тіркелген, 2016 жылғы 27 шілдеде "Оңтүстік Қазақстан" газетінде жарияланған).</w:t>
      </w:r>
    </w:p>
    <w:bookmarkEnd w:id="73"/>
    <w:bookmarkStart w:name="z76" w:id="74"/>
    <w:p>
      <w:pPr>
        <w:spacing w:after="0"/>
        <w:ind w:left="0"/>
        <w:jc w:val="both"/>
      </w:pPr>
      <w:r>
        <w:rPr>
          <w:rFonts w:ascii="Times New Roman"/>
          <w:b w:val="false"/>
          <w:i w:val="false"/>
          <w:color w:val="000000"/>
          <w:sz w:val="28"/>
        </w:rPr>
        <w:t xml:space="preserve">
      69. Оңтүстік Қазақстан облысы әкімдігінің 2016 жылғы 16 маусымдағы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қызметінің регламентін бекіту туралы" Оңтүстік Қазақстан облысы әкімдігінің 2015 жылғы 4 желтоқсандағы № 376 қаулысына өзгерістер енгізу туралы" № 165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3785 болып тіркелген, 2016 жылғы 27 шілдеде "Оңтүстік Қазақстан" газетінде жарияланған).</w:t>
      </w:r>
    </w:p>
    <w:bookmarkEnd w:id="74"/>
    <w:bookmarkStart w:name="z77" w:id="75"/>
    <w:p>
      <w:pPr>
        <w:spacing w:after="0"/>
        <w:ind w:left="0"/>
        <w:jc w:val="both"/>
      </w:pPr>
      <w:r>
        <w:rPr>
          <w:rFonts w:ascii="Times New Roman"/>
          <w:b w:val="false"/>
          <w:i w:val="false"/>
          <w:color w:val="000000"/>
          <w:sz w:val="28"/>
        </w:rPr>
        <w:t xml:space="preserve">
      70. Оңтүстік Қазақстан облысы әкімдігінің 2016 жылғы 16 маусымдағы "Жер қатынастары саласындағы мемлекеттік көрсетілетін қызметтер регламенттерін бекіту туралы" Оңтүстік Қазақстан облысы әкімдігінің 2015 жылғы 6 тамыздағы № 242 қаулысына өзгерістер енгізу туралы" № 167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3787 болып тіркелген, 2016 жылғы 23 шілдеде "Оңтүстік Қазақстан" газетінде жарияланған).</w:t>
      </w:r>
    </w:p>
    <w:bookmarkEnd w:id="75"/>
    <w:bookmarkStart w:name="z78" w:id="76"/>
    <w:p>
      <w:pPr>
        <w:spacing w:after="0"/>
        <w:ind w:left="0"/>
        <w:jc w:val="both"/>
      </w:pPr>
      <w:r>
        <w:rPr>
          <w:rFonts w:ascii="Times New Roman"/>
          <w:b w:val="false"/>
          <w:i w:val="false"/>
          <w:color w:val="000000"/>
          <w:sz w:val="28"/>
        </w:rPr>
        <w:t xml:space="preserve">
      71. Оңтүстiк Қазақстан облысы әкiмдiгiнiң 2016 жылғы 21 маусымдағы "Ветеринария саласындағы мемлекеттік көрсетілетін қызметтер регламенттерін бекіту туралы" Оңтүстік Қазақстан облысы әкімдігінің 2015 жылғы 3 желтоқсандағы № 365 қаулысына өзгерістер енгізу туралы" № 182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3792 болып тіркелген, 2016 жылғы 27 шілдеде "Оңтүстік Қазақстан" газетінде жарияланған және 2016 жылғы 3 тамызда Қазақстан Республикасының нормативтік құқықтық актілерінің эталондық бақылау банкінде электрондық түрде жарияланған).</w:t>
      </w:r>
    </w:p>
    <w:bookmarkEnd w:id="76"/>
    <w:bookmarkStart w:name="z79" w:id="77"/>
    <w:p>
      <w:pPr>
        <w:spacing w:after="0"/>
        <w:ind w:left="0"/>
        <w:jc w:val="both"/>
      </w:pPr>
      <w:r>
        <w:rPr>
          <w:rFonts w:ascii="Times New Roman"/>
          <w:b w:val="false"/>
          <w:i w:val="false"/>
          <w:color w:val="000000"/>
          <w:sz w:val="28"/>
        </w:rPr>
        <w:t xml:space="preserve">
      72. Оңтүстiк Қазақстан облыстық әкiмдiгiнiң 2016 жылғы 24 қазандағы "Оңтүстік Қазақстан облысы әкімдігінің 2015 жылғы 17 қыркүйектегі № 281 "Сәулет-қала құрылысы саласындағы мемлекеттік көрсетілетін қызметтердің регламенттерін бекіту туралы" қаулысына өзгерістер енгізу туралы" № 276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3884 болып тіркелген, 2016 жылғы 1 желтоқсанда "Оңтүстік Қазақстан" газетінде жарияланған және 2016 жылғы 6 желтоқсанда Қазақстан Республикасының нормативтік құқықтық актілерінің эталондық бақылау банкінде электрондық түрде жарияланған).</w:t>
      </w:r>
    </w:p>
    <w:bookmarkEnd w:id="77"/>
    <w:bookmarkStart w:name="z80" w:id="78"/>
    <w:p>
      <w:pPr>
        <w:spacing w:after="0"/>
        <w:ind w:left="0"/>
        <w:jc w:val="both"/>
      </w:pPr>
      <w:r>
        <w:rPr>
          <w:rFonts w:ascii="Times New Roman"/>
          <w:b w:val="false"/>
          <w:i w:val="false"/>
          <w:color w:val="000000"/>
          <w:sz w:val="28"/>
        </w:rPr>
        <w:t xml:space="preserve">
      73. Оңтүстік Қазақстан облысы әкімдігінің 2016 жылғы 10 қарашадағы "Оңтүстік Қазақстан облысы әкімдігінің 2015 жылғы 1 шілдедегі № 198 "Тұрғын үй көмегін тағайындау" мемлекеттік көрсетілетін қызметінің регламентін бекіту туралы" қаулысына өзгерістер енгізу туралы" № 288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3899 болып тіркелген, 2016 жылғы 13 желтоқсанда "Оңтүстік Қазақстан" газетінде және 2016 жылғы 23 желтоқсанда Қазақстан Республикасының нормативтік құқықтық актілерінің эталондық бақылау банкінде электрондық түрде жарияланған).</w:t>
      </w:r>
    </w:p>
    <w:bookmarkEnd w:id="78"/>
    <w:bookmarkStart w:name="z81" w:id="79"/>
    <w:p>
      <w:pPr>
        <w:spacing w:after="0"/>
        <w:ind w:left="0"/>
        <w:jc w:val="both"/>
      </w:pPr>
      <w:r>
        <w:rPr>
          <w:rFonts w:ascii="Times New Roman"/>
          <w:b w:val="false"/>
          <w:i w:val="false"/>
          <w:color w:val="000000"/>
          <w:sz w:val="28"/>
        </w:rPr>
        <w:t xml:space="preserve">
      74. Оңтүстiк Қазақстан облысы әкiмдiгiнiң 2017 жылғы 23 ақпандағы "Оңтүстік Қазақстан облысы әкімдігінің 2015 жылғы 22 қазандағы № 333 "Фармацевтикалық және медициналық қызмет саласындағы мемлекеттік көрсетілетін қызметтер регламенттерін бекіту туралы" қаулысына өзгерістер енгізу туралы" № 29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3997 болып тіркелген, 2017 жылғы 8 сәуірде "Оңтүстік Қазақстан" газетінде және 2017 жылғы 3 сәуірде Қазақстан Республикасының нормативтік құқықтық актілерінің эталондық бақылау банкінде электрондық түрде жарияланған).</w:t>
      </w:r>
    </w:p>
    <w:bookmarkEnd w:id="79"/>
    <w:bookmarkStart w:name="z82" w:id="80"/>
    <w:p>
      <w:pPr>
        <w:spacing w:after="0"/>
        <w:ind w:left="0"/>
        <w:jc w:val="both"/>
      </w:pPr>
      <w:r>
        <w:rPr>
          <w:rFonts w:ascii="Times New Roman"/>
          <w:b w:val="false"/>
          <w:i w:val="false"/>
          <w:color w:val="000000"/>
          <w:sz w:val="28"/>
        </w:rPr>
        <w:t xml:space="preserve">
      75. Оңтүстiк Қазақстан облысы әкiмдiгiнiң 2017 жылғы 23 ақпандағы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қызметінің регламентін бекіту туралы" № 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4010 болып тіркелген, 2017 жылғы 17 сәуірде "Оңтүстік Қазақстан" газетінде және 2017 жылғы 12 сәуірде Қазақстан Республикасының нормативтік құқықтық актілерінің эталондық бақылау банкінде электрондық түрде жарияланған).</w:t>
      </w:r>
    </w:p>
    <w:bookmarkEnd w:id="80"/>
    <w:bookmarkStart w:name="z83" w:id="81"/>
    <w:p>
      <w:pPr>
        <w:spacing w:after="0"/>
        <w:ind w:left="0"/>
        <w:jc w:val="both"/>
      </w:pPr>
      <w:r>
        <w:rPr>
          <w:rFonts w:ascii="Times New Roman"/>
          <w:b w:val="false"/>
          <w:i w:val="false"/>
          <w:color w:val="000000"/>
          <w:sz w:val="28"/>
        </w:rPr>
        <w:t xml:space="preserve">
      76. Оңтүстiк Қазақстан облысы әкiмдiгiнiң 2017 жылғы 10 сәуірдегі "Оңтүстік Қазақстан облысы әкімдігінің 2015 жылғы 14 тамыздағы № 246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қызметінің регламентін бекіту туралы" қаулысына өзгерістер енгізу туралы" № 77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4087 болып тіркелген, 2017 жылғы 10 мамырда "Оңтүстік Қазақстан" газетінде және 2017 жылғы 19 мамырда Қазақстан Республикасының нормативтік құқықтық актілерінің эталондық бақылау банкінде электрондық түрде жарияланған).</w:t>
      </w:r>
    </w:p>
    <w:bookmarkEnd w:id="81"/>
    <w:bookmarkStart w:name="z84" w:id="82"/>
    <w:p>
      <w:pPr>
        <w:spacing w:after="0"/>
        <w:ind w:left="0"/>
        <w:jc w:val="both"/>
      </w:pPr>
      <w:r>
        <w:rPr>
          <w:rFonts w:ascii="Times New Roman"/>
          <w:b w:val="false"/>
          <w:i w:val="false"/>
          <w:color w:val="000000"/>
          <w:sz w:val="28"/>
        </w:rPr>
        <w:t xml:space="preserve">
      77. Оңтүстік Қазақстан облысы әкімдігінің 2017 жылғы 14 шілдедегі "Мәдени құндылықтарды уақытша әкету құқығына куәлік беру" мемлекеттік көрсетілетін қызметінің регламентін бекіту туралы" № 193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4181 болып тіркелген, 2017 жылғы 16 тамызда "Оңтүстік Қазақстан" газетінде және 2017 жылғы 22 тамызда Қазақстан Республикасының нормативтік құқықтық актілерінің эталондық бақылау банкінде электрондық түрде жарияланған).</w:t>
      </w:r>
    </w:p>
    <w:bookmarkEnd w:id="82"/>
    <w:bookmarkStart w:name="z85" w:id="83"/>
    <w:p>
      <w:pPr>
        <w:spacing w:after="0"/>
        <w:ind w:left="0"/>
        <w:jc w:val="both"/>
      </w:pPr>
      <w:r>
        <w:rPr>
          <w:rFonts w:ascii="Times New Roman"/>
          <w:b w:val="false"/>
          <w:i w:val="false"/>
          <w:color w:val="000000"/>
          <w:sz w:val="28"/>
        </w:rPr>
        <w:t xml:space="preserve">
      78. Оңтүстік Қазақстан облысы әкімдігінің 2017 жылғы 11 тамыздағы "Оңтүстік Қазақстан облысы әкімдігінің 2015 жылғы 5 маусымдағы № 165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жолдау шараларын ұсыну" мемлекеттік көрсетілетін қызметінің регламентін бекіту туралы" қаулысына өзгерістер мен толықтыру енгізу туралы" № 219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4195 болып тіркелген, 2017 жылғы 7 қыркүйекте "Оңтүстік Қазақстан" газетінде жарияланған және 2017 жылғы 5 қыркүйекте Қазақстан Республикасының нормативтік құқықтық актілерінің эталондық бақылау банкінде электрондық түрде жарияланған).</w:t>
      </w:r>
    </w:p>
    <w:bookmarkEnd w:id="83"/>
    <w:bookmarkStart w:name="z86" w:id="84"/>
    <w:p>
      <w:pPr>
        <w:spacing w:after="0"/>
        <w:ind w:left="0"/>
        <w:jc w:val="both"/>
      </w:pPr>
      <w:r>
        <w:rPr>
          <w:rFonts w:ascii="Times New Roman"/>
          <w:b w:val="false"/>
          <w:i w:val="false"/>
          <w:color w:val="000000"/>
          <w:sz w:val="28"/>
        </w:rPr>
        <w:t xml:space="preserve">
      79. Оңтүстiк Қазақстан облысы әкiмдiгiнiң 2017 жылғы 25 қыркүйектегi "Оңтүстік Қазақстан облысы әкімдігінің 2015 жылғы 3 желтоқсандағы № 365 "Ветеринария саласындағы мемлекеттік көрсетілетін қызметтер регламенттерін бекіту туралы" қаулысына өзгеріс енгізу туралы" № 262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4228 болып тіркелген, 2017 жылғы 16 қазанда "Оңтүстік Қазақстан" газетінде және 2017 жылғы 17 қазанда Қазақстан Республикасының нормативтік құқықтық актілерінің эталондық бақылау банкінде электрондық түрде жарияланған).</w:t>
      </w:r>
    </w:p>
    <w:bookmarkEnd w:id="84"/>
    <w:bookmarkStart w:name="z87" w:id="85"/>
    <w:p>
      <w:pPr>
        <w:spacing w:after="0"/>
        <w:ind w:left="0"/>
        <w:jc w:val="both"/>
      </w:pPr>
      <w:r>
        <w:rPr>
          <w:rFonts w:ascii="Times New Roman"/>
          <w:b w:val="false"/>
          <w:i w:val="false"/>
          <w:color w:val="000000"/>
          <w:sz w:val="28"/>
        </w:rPr>
        <w:t xml:space="preserve">
      80. Оңтүстік Қазақстан облысы әкімдігінің 2017 жылғы 9 қазандағы "Оңтүстік Қазақстан облысы әкімдігінің 2015 жылғы 3 шілдедегі № 205 "Мұрағат анықтамаларын беру" мемлекеттік көрсетілетін қызметінің регламентін бекіту туралы" қаулысына өзгерістер мен толықтырулар енгізу туралы" № 277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4243 болып тіркелген, 2017 жылғы 7 қарашада "Оңтүстік Қазақстан" газетінде және 2017 жылғы 13 қарашада Қазақстан Республикасының нормативтік құқықтық актілерінің эталондық бақылау банкінде электрондық түрде жарияланған).</w:t>
      </w:r>
    </w:p>
    <w:bookmarkEnd w:id="85"/>
    <w:bookmarkStart w:name="z88" w:id="86"/>
    <w:p>
      <w:pPr>
        <w:spacing w:after="0"/>
        <w:ind w:left="0"/>
        <w:jc w:val="both"/>
      </w:pPr>
      <w:r>
        <w:rPr>
          <w:rFonts w:ascii="Times New Roman"/>
          <w:b w:val="false"/>
          <w:i w:val="false"/>
          <w:color w:val="000000"/>
          <w:sz w:val="28"/>
        </w:rPr>
        <w:t xml:space="preserve">
      81. Оңтүстік Қазақстан облысы әкімдігінің 2017 жылғы 8 қарашадағы "Оңтүстік Қазақстан облысы әкімдігінің 2015 жылғы 9 қыркүйектегі № 264 "Азаматтық хал актілерін тіркеу мәселелері бойынша мемлекеттік көрсетілетін қызметтер регламенттерін бекіту туралы" қаулысына өзгерістер мен толықтырулар енгізу туралы" </w:t>
      </w:r>
      <w:r>
        <w:rPr>
          <w:rFonts w:ascii="Times New Roman"/>
          <w:b w:val="false"/>
          <w:i w:val="false"/>
          <w:color w:val="000000"/>
          <w:sz w:val="28"/>
        </w:rPr>
        <w:t>№ 305</w:t>
      </w:r>
      <w:r>
        <w:rPr>
          <w:rFonts w:ascii="Times New Roman"/>
          <w:b w:val="false"/>
          <w:i w:val="false"/>
          <w:color w:val="000000"/>
          <w:sz w:val="28"/>
        </w:rPr>
        <w:t xml:space="preserve"> (Нормативтік құқықтық актілерді мемлекеттік тіркеу тізілімінде № 4278 болып тіркелген, 2017 жылғы 6 желтоқсандағы "Оңтүстік Қазақстан" газетінде және 2017 жылғы 8 желтоқсанда Қазақстан Республикасының нормативтік құқықтық актілерінің эталондық бақылау банкінде электрондық түрде жарияланған).</w:t>
      </w:r>
    </w:p>
    <w:bookmarkEnd w:id="86"/>
    <w:bookmarkStart w:name="z89" w:id="87"/>
    <w:p>
      <w:pPr>
        <w:spacing w:after="0"/>
        <w:ind w:left="0"/>
        <w:jc w:val="both"/>
      </w:pPr>
      <w:r>
        <w:rPr>
          <w:rFonts w:ascii="Times New Roman"/>
          <w:b w:val="false"/>
          <w:i w:val="false"/>
          <w:color w:val="000000"/>
          <w:sz w:val="28"/>
        </w:rPr>
        <w:t xml:space="preserve">
      82. Оңтүстiк Қазақстан облысы әкiмдiгiнiң 2017 жылғы 23 қарашадағы "Оңтүстік Қазақстан облысы әкімдігінің 2016 жылғы 6 маусымдағы № 155 "Эскизді (эскиздік жобаны) келісуден өткізу" мемлекеттік көрсетілетін қызмет регламентін бекіту туралы" қаулысына өзгерістер мен толықтырулар енгізу туралы" № 323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4315 болып тіркелген, 2017 жылғы 21 желтоқсандағы "Оңтүстік Қазақстан" газетінде және 2018 жылғы 9 қаңтарда Қазақстан Республикасының нормативтік құқықтық актілерінің эталондық бақылау банкінде электрондық түрде жарияланған).</w:t>
      </w:r>
    </w:p>
    <w:bookmarkEnd w:id="87"/>
    <w:bookmarkStart w:name="z90" w:id="88"/>
    <w:p>
      <w:pPr>
        <w:spacing w:after="0"/>
        <w:ind w:left="0"/>
        <w:jc w:val="both"/>
      </w:pPr>
      <w:r>
        <w:rPr>
          <w:rFonts w:ascii="Times New Roman"/>
          <w:b w:val="false"/>
          <w:i w:val="false"/>
          <w:color w:val="000000"/>
          <w:sz w:val="28"/>
        </w:rPr>
        <w:t xml:space="preserve">
      83. Оңтүстiк Қазақстан облысы әкiмдiгiнiң 2017 жылғы 23 қарашадағы "Оңтүстік Қазақстан облысы әкімдігінің 2015 жылғы 17 қыркүйектегі № 281 "Сәулет-қала құрылысы саласындағы мемлекеттік көрсетілетін қызметтердің регламенттерін бекіту туралы" қаулысына өзгерістер енгізу туралы" № 325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4312 болып тіркелген, 2017 жылғы 21 желтоқсандағы "Оңтүстік Қазақстан" газетінде және 2017 жылғы 28 желтоқсанда Қазақстан Республикасының нормативтік құқықтық актілерінің эталондық бақылау банкінде электрондық түрде жарияланған).</w:t>
      </w:r>
    </w:p>
    <w:bookmarkEnd w:id="88"/>
    <w:bookmarkStart w:name="z91" w:id="89"/>
    <w:p>
      <w:pPr>
        <w:spacing w:after="0"/>
        <w:ind w:left="0"/>
        <w:jc w:val="both"/>
      </w:pPr>
      <w:r>
        <w:rPr>
          <w:rFonts w:ascii="Times New Roman"/>
          <w:b w:val="false"/>
          <w:i w:val="false"/>
          <w:color w:val="000000"/>
          <w:sz w:val="28"/>
        </w:rPr>
        <w:t xml:space="preserve">
      84. Оңтүстік Қазақстан облысы әкімдігінің 2017 жылғы 27 қарашадағы "Орман шаруашылығы саласындағы мемлекеттік көрсетілетін қызметтер регламенттерін бекіту туралы" № 328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4322 болып тіркелген, 2017 жылғы 25 желтоқсанда "Оңтүстік Қазақстан" газетінде және 2017 жылғы 28 желтоқсанда Қазақстан Республикасының нормативтік құқықтық актілерінің эталондық бақылау банкінде электрондық түрде жарияланған).</w:t>
      </w:r>
    </w:p>
    <w:bookmarkEnd w:id="89"/>
    <w:bookmarkStart w:name="z92" w:id="90"/>
    <w:p>
      <w:pPr>
        <w:spacing w:after="0"/>
        <w:ind w:left="0"/>
        <w:jc w:val="both"/>
      </w:pPr>
      <w:r>
        <w:rPr>
          <w:rFonts w:ascii="Times New Roman"/>
          <w:b w:val="false"/>
          <w:i w:val="false"/>
          <w:color w:val="000000"/>
          <w:sz w:val="28"/>
        </w:rPr>
        <w:t xml:space="preserve">
      85. Оңтүстік Қазақстан облысы әкімдігінің 2017 жылғы 15 желтоқсандағы "Оңтүстік Қазақстан облысы әкімдігінің 2015 жылғы 29 шілдедегі № 232 "Әлеуметтік-еңбек саласындағы мемлекеттік көрсетілетін қызметтер регламенттерін бекіту туралы" қаулысына өзгерістер мен толықтырулар енгізу туралы" № 359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4363 болып тіркелген, 2018 жылдың 11 қаңтарда "Оңтүстік Қазақстан" газетінде және Қазақстан Республикасының нормативтік құқықтық актілерінің электрондық түрдегі эталондық бақылау банкінде 2018 жылғы16 қаңтарда жарияланған).</w:t>
      </w:r>
    </w:p>
    <w:bookmarkEnd w:id="90"/>
    <w:bookmarkStart w:name="z93" w:id="91"/>
    <w:p>
      <w:pPr>
        <w:spacing w:after="0"/>
        <w:ind w:left="0"/>
        <w:jc w:val="both"/>
      </w:pPr>
      <w:r>
        <w:rPr>
          <w:rFonts w:ascii="Times New Roman"/>
          <w:b w:val="false"/>
          <w:i w:val="false"/>
          <w:color w:val="000000"/>
          <w:sz w:val="28"/>
        </w:rPr>
        <w:t xml:space="preserve">
      86. Оңтүстік Қазақстан облысы әкімдігінің 2017 жылғы 15 желтоқсандағы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регламентін бекіту туралы" № 364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4365 болып тіркелген, 2018 жылдың 15 қаңтарда "Оңтүстік Қазақстан" газетінде және Қазақстан Республикасының нормативтік құқықтық актілерінің электрондық түрдегі эталондық бақылау банкінде 2018 жылғы 16 қаңтарда жарияланған).</w:t>
      </w:r>
    </w:p>
    <w:bookmarkEnd w:id="91"/>
    <w:bookmarkStart w:name="z94" w:id="92"/>
    <w:p>
      <w:pPr>
        <w:spacing w:after="0"/>
        <w:ind w:left="0"/>
        <w:jc w:val="both"/>
      </w:pPr>
      <w:r>
        <w:rPr>
          <w:rFonts w:ascii="Times New Roman"/>
          <w:b w:val="false"/>
          <w:i w:val="false"/>
          <w:color w:val="000000"/>
          <w:sz w:val="28"/>
        </w:rPr>
        <w:t xml:space="preserve">
      87. Оңтүстік Қазақстан облысы әкімдігінің 2018 жылғы 18 қаңтардағы "Кемтар балаларға арнаулы тузету ұйымдары мен басқа да ұйымдарға медицианлық, арнаулы білім және арнаулы әлеуметтік қызметтерді алуы үшін жолдама беру" мемлекеттік көрсетілетін қызмет регламентін бекіту туралы" № 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4436 болып тіркелген, 2018 жылдың 10 ақпанда "Оңтүстік Қазақстан" газетінде және Қазақстан Республикасының нормативтік құқықтық актілерінің электрондық түрдегі эталондық бақылау банкінде 2018 жылғы 12 ақпанда жарияланған).</w:t>
      </w:r>
    </w:p>
    <w:bookmarkEnd w:id="92"/>
    <w:bookmarkStart w:name="z95" w:id="93"/>
    <w:p>
      <w:pPr>
        <w:spacing w:after="0"/>
        <w:ind w:left="0"/>
        <w:jc w:val="both"/>
      </w:pPr>
      <w:r>
        <w:rPr>
          <w:rFonts w:ascii="Times New Roman"/>
          <w:b w:val="false"/>
          <w:i w:val="false"/>
          <w:color w:val="000000"/>
          <w:sz w:val="28"/>
        </w:rPr>
        <w:t xml:space="preserve">
      88. Оңтүстік Қазақстан облысы әкімдігінің 2018 жылғы 18 қаңтардағы Оңтүстік Қазақстан облысы әкімдігінің 2015 жылғы 14 қыркүйектегі № 268 "Кәсіпкерлік саласындағы мемлекеттік көрсетілетін қызметтер регламенттерін бекіту туралы" қаулысына өзгерістер енгізу туралы" № 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4433 болып тіркелген, 2018 жылдың 5 ақпанда "Оңтүстік Қазақстан" газетінде және Қазақстан Республикасының нормативтік құқықтық актілерінің электрондық түрдегі эталондық бақылау банкінде 2018 жылғы 9 ақпанда жарияланған).</w:t>
      </w:r>
    </w:p>
    <w:bookmarkEnd w:id="93"/>
    <w:bookmarkStart w:name="z96" w:id="94"/>
    <w:p>
      <w:pPr>
        <w:spacing w:after="0"/>
        <w:ind w:left="0"/>
        <w:jc w:val="both"/>
      </w:pPr>
      <w:r>
        <w:rPr>
          <w:rFonts w:ascii="Times New Roman"/>
          <w:b w:val="false"/>
          <w:i w:val="false"/>
          <w:color w:val="000000"/>
          <w:sz w:val="28"/>
        </w:rPr>
        <w:t xml:space="preserve">
      89. Оңтүстiк Қазақстан облысы әкiмдiгiнiң 2018 жылғы 12 ақпандағы "Оңтүстік Қазақстан облысы әкімдігінің 2015 жылғы 6 қазандағы № 309 "Жануарлар дүниесі саласындағы мемлекеттік көрсетілетін қызметтер регламенттерін бекіту туралы" қаулысына толықтыру енгізу туралы" № 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4463 болып тіркелген, 2018 жылдың 7 наурызда "Оңтүстік Қазақстан" газетінде және Қазақстан Республикасының нормативтік құқықтық актілерінің электрондық түрдегі эталондық бақылау банкінде 2018 жылғы 6 наурызда жарияланған) .</w:t>
      </w:r>
    </w:p>
    <w:bookmarkEnd w:id="94"/>
    <w:bookmarkStart w:name="z97" w:id="95"/>
    <w:p>
      <w:pPr>
        <w:spacing w:after="0"/>
        <w:ind w:left="0"/>
        <w:jc w:val="both"/>
      </w:pPr>
      <w:r>
        <w:rPr>
          <w:rFonts w:ascii="Times New Roman"/>
          <w:b w:val="false"/>
          <w:i w:val="false"/>
          <w:color w:val="000000"/>
          <w:sz w:val="28"/>
        </w:rPr>
        <w:t xml:space="preserve">
      90. Оңтүстік Қазақстан облысы әкімдігінің 2018 жылғы 22 ақпандағы "Оңтүстік Қазақстан облысы әкімдігінің 2015 жылғы 14 тамыздағы № 246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қызметінің регламентін бекіту туралы" қаулысына өзгерістер енгізу туралы" № 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4472 болып тіркелген, 2018 жылдың 20 наурызда "Оңтүстік Қазақстан" газетінде және Қазақстан Республикасының нормативтік құқықтық актілерінің электрондық түрдегі эталондық бақылау банкінде 2018 жылғы 19 наурызда жарияланған).</w:t>
      </w:r>
    </w:p>
    <w:bookmarkEnd w:id="95"/>
    <w:bookmarkStart w:name="z98" w:id="96"/>
    <w:p>
      <w:pPr>
        <w:spacing w:after="0"/>
        <w:ind w:left="0"/>
        <w:jc w:val="both"/>
      </w:pPr>
      <w:r>
        <w:rPr>
          <w:rFonts w:ascii="Times New Roman"/>
          <w:b w:val="false"/>
          <w:i w:val="false"/>
          <w:color w:val="000000"/>
          <w:sz w:val="28"/>
        </w:rPr>
        <w:t xml:space="preserve">
      91. Оңтүстік Қазақстан облысы әкімдігінің 2018 жылғы 12 наурыздағы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регламентін бекіту туралы" № 68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4484 болып тіркелген, 2018 жылдың 7 сәуірде "Оңтүстік Қазақстан" газетінде және Қазақстан Республикасының нормативтік құқықтық актілерінің электрондық түрдегі эталондық бақылау банкінде 2018 жылғы 3 сәуірде жарияланған).</w:t>
      </w:r>
    </w:p>
    <w:bookmarkEnd w:id="96"/>
    <w:bookmarkStart w:name="z99" w:id="97"/>
    <w:p>
      <w:pPr>
        <w:spacing w:after="0"/>
        <w:ind w:left="0"/>
        <w:jc w:val="both"/>
      </w:pPr>
      <w:r>
        <w:rPr>
          <w:rFonts w:ascii="Times New Roman"/>
          <w:b w:val="false"/>
          <w:i w:val="false"/>
          <w:color w:val="000000"/>
          <w:sz w:val="28"/>
        </w:rPr>
        <w:t xml:space="preserve">
      92. Оңтүстік Қазақстан облысы әкімдігінің 2018 жылғы 2 сәуірдегі "Оңтүстік Қазақстан облысы әкімдігінің 2015 жылғы 29 шілдедегі № 232 "Әлеуметтік-еңбек саласындағы мемлекеттік көрсетілетін қызметтер регламенттерін бекіту туралы" қаулысына өзгерістер енгізу туралы" № 90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4552 болып тіркелген, 2018 жылдың 23 сәуірде "Оңтүстік Қазақстан" газетінде және Қазақстан Республикасының нормативтік құқықтық актілерінің электрондық түрдегі эталондық бақылау банкінде 2018 жылғы 26 сәуірде жарияланған).</w:t>
      </w:r>
    </w:p>
    <w:bookmarkEnd w:id="97"/>
    <w:bookmarkStart w:name="z100" w:id="98"/>
    <w:p>
      <w:pPr>
        <w:spacing w:after="0"/>
        <w:ind w:left="0"/>
        <w:jc w:val="both"/>
      </w:pPr>
      <w:r>
        <w:rPr>
          <w:rFonts w:ascii="Times New Roman"/>
          <w:b w:val="false"/>
          <w:i w:val="false"/>
          <w:color w:val="000000"/>
          <w:sz w:val="28"/>
        </w:rPr>
        <w:t xml:space="preserve">
      93. Оңтүстік Қазақстан облысы әкімдігінің 2018 жылғы 9 сәуірдегі "Оңтүстік Қазақстан облысы әкімдігінің 2015 жылғы 9 қыркүйектегі № 263 "Дене шынықтыру және спорт саласында мемлекеттік көрсетілетін қызметтер регламенттерін бекіту туралы" қаулысына өзгерістер мен толықтырулар енгізу туралы" № 105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4554 болып тіркелген, 2018 жылдың 26 сәуірде "Оңтүстік Қазақстан" газетінде және Қазақстан Республикасының нормативтік құқықтық актілерінің электрондық түрдегі эталондық бақылау банкінде 2018 жылғы 24 сәуірде жарияланған).</w:t>
      </w:r>
    </w:p>
    <w:bookmarkEnd w:id="98"/>
    <w:bookmarkStart w:name="z101" w:id="99"/>
    <w:p>
      <w:pPr>
        <w:spacing w:after="0"/>
        <w:ind w:left="0"/>
        <w:jc w:val="both"/>
      </w:pPr>
      <w:r>
        <w:rPr>
          <w:rFonts w:ascii="Times New Roman"/>
          <w:b w:val="false"/>
          <w:i w:val="false"/>
          <w:color w:val="000000"/>
          <w:sz w:val="28"/>
        </w:rPr>
        <w:t xml:space="preserve">
      94. Оңтүстік Қазақстан облысы әкімдігінің 2018 жылғы 09 сәуірдегі "Тұрғын үй құрылысына үлестік қатысу саласындағы мемлекеттік көрсетілетін қызметтер регламенттерін бекіту туралы" № 106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4582 болып тіркелген, 2018 жылдың 7 мамырда "Оңтүстік Қазақстан" газетінде және Қазақстан Республикасының нормативтік құқықтық актілерінің электрондық түрдегі эталондық бақылау банкінде 2018 жылғы 10 мамырда жарияланған).</w:t>
      </w:r>
    </w:p>
    <w:bookmarkEnd w:id="99"/>
    <w:bookmarkStart w:name="z102" w:id="100"/>
    <w:p>
      <w:pPr>
        <w:spacing w:after="0"/>
        <w:ind w:left="0"/>
        <w:jc w:val="both"/>
      </w:pPr>
      <w:r>
        <w:rPr>
          <w:rFonts w:ascii="Times New Roman"/>
          <w:b w:val="false"/>
          <w:i w:val="false"/>
          <w:color w:val="000000"/>
          <w:sz w:val="28"/>
        </w:rPr>
        <w:t xml:space="preserve">
      95. Оңтүстiк Қазақстан облысы әкiмдiгiнiң 2018 жылғы 9 сәуірдегі "Оңтүстік Қазақстан облысы әкімдігінің 2015 жылғы 14 тамыздағы № 247 "Діни қызмет саласындағы мемлекеттік көрсетілетін қызметтер регламенттерін бекіту туралы" қаулысына өзгерістер енгізу туралы" № 107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тіркеудің тізілімінде № 4583 болып тіркелген, 2018 жылдың 7 мамырда "Оңтүстік Қазақстан" газетінде және Қазақстан Республикасының нормативтік құқықтық актілерінің электрондық түрдегі эталондық бақылау банкінде 2018 жылғы 11 мамырда жарияланған).</w:t>
      </w:r>
    </w:p>
    <w:bookmarkEnd w:id="100"/>
    <w:bookmarkStart w:name="z103" w:id="101"/>
    <w:p>
      <w:pPr>
        <w:spacing w:after="0"/>
        <w:ind w:left="0"/>
        <w:jc w:val="both"/>
      </w:pPr>
      <w:r>
        <w:rPr>
          <w:rFonts w:ascii="Times New Roman"/>
          <w:b w:val="false"/>
          <w:i w:val="false"/>
          <w:color w:val="000000"/>
          <w:sz w:val="28"/>
        </w:rPr>
        <w:t xml:space="preserve">
      96. Оңтүстік Қазақстан облысы әкімдігінің 2018 жылғы 17 мамырдағы "Білім беру ұйымдарында білім алушыларға академиялық демалыс беру" мемлекеттік көрсетілетін қызмет регламентін бекіту туралы" № 134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актілерін мемлекеттік тіркеу тізілімінде № 4616 болып тіркелген, 2018 жылы 8 маусымда "Оңтүстік Қазақстан" газетінде және 2018 жылы 5 маусымда Қазақстан Республикасы Нормативтік құқықтық актілер эталондық бақылау банкінде жарияланған).</w:t>
      </w:r>
    </w:p>
    <w:bookmarkEnd w:id="101"/>
    <w:bookmarkStart w:name="z104" w:id="102"/>
    <w:p>
      <w:pPr>
        <w:spacing w:after="0"/>
        <w:ind w:left="0"/>
        <w:jc w:val="both"/>
      </w:pPr>
      <w:r>
        <w:rPr>
          <w:rFonts w:ascii="Times New Roman"/>
          <w:b w:val="false"/>
          <w:i w:val="false"/>
          <w:color w:val="000000"/>
          <w:sz w:val="28"/>
        </w:rPr>
        <w:t xml:space="preserve">
      97. Оңтүстік Қазақстан облысы әкімдігінің 2018 жылғы 21 мамырдағы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 бекіту туралы" № 140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4621 болып тіркелген, 2018 жылы 14 маусымда "Оңтүстік Қазақстан" газетіне және 2018 жылы 13 маусымда Қазақстан Республикасы Нормативтік құқықтық актілер эталондық бақылау банкінде жарияланған).</w:t>
      </w:r>
    </w:p>
    <w:bookmarkEnd w:id="102"/>
    <w:bookmarkStart w:name="z105" w:id="103"/>
    <w:p>
      <w:pPr>
        <w:spacing w:after="0"/>
        <w:ind w:left="0"/>
        <w:jc w:val="both"/>
      </w:pPr>
      <w:r>
        <w:rPr>
          <w:rFonts w:ascii="Times New Roman"/>
          <w:b w:val="false"/>
          <w:i w:val="false"/>
          <w:color w:val="000000"/>
          <w:sz w:val="28"/>
        </w:rPr>
        <w:t xml:space="preserve">
      98. Оңтүстік Қазақстан облысы әкімдігінің 2018 жылғы 21 мамырдағы "Ауыл шаруашылығы кооперативтерінің тексеру одақтарының ауыл шаруашылығы кооперативтерінің ішкі аудит жүргізуге арналған шығындарын субсидиялау" мемлекеттік көрсетілетін қызмет регламентін бекіту туралы" № 141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4612 болып тіркелген, 2018 жылы 30 мамырда "Оңтүстік Қазақстан" газетіне және 2018 жылы 1 маусымда Қазақстан Республикасы Нормативтік құқықтық актілер эталондық бақылау банкінде жарияланған).</w:t>
      </w:r>
    </w:p>
    <w:bookmarkEnd w:id="103"/>
    <w:bookmarkStart w:name="z106" w:id="104"/>
    <w:p>
      <w:pPr>
        <w:spacing w:after="0"/>
        <w:ind w:left="0"/>
        <w:jc w:val="both"/>
      </w:pPr>
      <w:r>
        <w:rPr>
          <w:rFonts w:ascii="Times New Roman"/>
          <w:b w:val="false"/>
          <w:i w:val="false"/>
          <w:color w:val="000000"/>
          <w:sz w:val="28"/>
        </w:rPr>
        <w:t xml:space="preserve">
      99. Оңтүстік Қазақстан облысы әкімдігінің 2018 жылғы 21 мамырдағы "Сауда–саттықты (конкурстарды, аукциондарды) өткізуді талап етпейтін мемлекет меншігіндегі жер учаскелеріне құқықтарды алу" мемлекеттік көрсетілетін қызмет регламентін бекіту туралы" № 142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4623 болып тіркелген, 2018 жылы 18 маусымда "Оңтүстік Қазақстан" газетінде және 2018 жылы 14 маусымда Қазақстан Республикасы Нормативтік құқықтық актілер эталондық бақылау банкінде жарияланған).</w:t>
      </w:r>
    </w:p>
    <w:bookmarkEnd w:id="104"/>
    <w:bookmarkStart w:name="z107" w:id="105"/>
    <w:p>
      <w:pPr>
        <w:spacing w:after="0"/>
        <w:ind w:left="0"/>
        <w:jc w:val="both"/>
      </w:pPr>
      <w:r>
        <w:rPr>
          <w:rFonts w:ascii="Times New Roman"/>
          <w:b w:val="false"/>
          <w:i w:val="false"/>
          <w:color w:val="000000"/>
          <w:sz w:val="28"/>
        </w:rPr>
        <w:t xml:space="preserve">
      100. Оңтүстiк Қазақстан облысы әкiмдiгiнiң 2018 жылғы 18 маусымдағы "Оңтүстік Қазақстан облысы әкімдігінің 2017 жылғы 15 желтоқсандағы № 364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регламентін бекіту туралы" қаулысына өзгеріс енгізу туралы" № 173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4640 болып тіркелген, 2018 жылы 26 маусымда "Оңтүстік Қазақстан" газетінде және 2018 жылы 25 маусымда Қазақстан Республикасы Нормативтік құқықтық актілер эталондық бақылау банкінде жарияланған).</w:t>
      </w:r>
    </w:p>
    <w:bookmarkEnd w:id="105"/>
    <w:bookmarkStart w:name="z108" w:id="106"/>
    <w:p>
      <w:pPr>
        <w:spacing w:after="0"/>
        <w:ind w:left="0"/>
        <w:jc w:val="both"/>
      </w:pPr>
      <w:r>
        <w:rPr>
          <w:rFonts w:ascii="Times New Roman"/>
          <w:b w:val="false"/>
          <w:i w:val="false"/>
          <w:color w:val="000000"/>
          <w:sz w:val="28"/>
        </w:rPr>
        <w:t xml:space="preserve">
      101. Оңтүстiк Қазақстан облысы әкiмдiгiнiң 2018 жылғы 18 маусымдағы "Оңтүстік Қазақстан облысы әкімдігінің 2016 жылғы 25 ақпандағы № 44 "Туристік маршруттар мен соқпақтардың мемлекеттік тізілімінен үзінді" мемлекеттік көрсетілетін қызмет регламентін бекіту туралы" қаулысына өзгерістер енгізу туралы" № 176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4662 болып тіркелген, 2018 жылы 12 шілдеде "Оңтүстік Қазақстан" газетінде және 2018 жылы 12 шілдеде Қазақстан Республикасы Нормативтік құқықтық актілер эталондық бақылау банкінде жарияланған).</w:t>
      </w:r>
    </w:p>
    <w:bookmarkEnd w:id="106"/>
    <w:bookmarkStart w:name="z109" w:id="107"/>
    <w:p>
      <w:pPr>
        <w:spacing w:after="0"/>
        <w:ind w:left="0"/>
        <w:jc w:val="both"/>
      </w:pPr>
      <w:r>
        <w:rPr>
          <w:rFonts w:ascii="Times New Roman"/>
          <w:b w:val="false"/>
          <w:i w:val="false"/>
          <w:color w:val="000000"/>
          <w:sz w:val="28"/>
        </w:rPr>
        <w:t xml:space="preserve">
      102. Оңтүстiк Қазақстан облысы әкiмдiгiнiң 2018 жылғы 18 маусымдағы "Оңтүстік Қазақстан облысы әкімдігінің 2015 жылғы 1 қазандағы № 294 "Туризм саласындағы мемлекеттік көрсетілетін қызметтер регламенттерін бекіту туралы" қаулысына өзгерістер енгізу туралы" № 177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4663 болып тіркелген, 2018 жылы 12 шілдеде "Оңтүстік Қазақстан" газетінде және 2018 жылы 11 шілдеде Қазақстан Республикасы Нормативтік құқықтық актілер эталондық бақылау банкінде жарияланған).</w:t>
      </w:r>
    </w:p>
    <w:bookmarkEnd w:id="107"/>
    <w:bookmarkStart w:name="z110" w:id="108"/>
    <w:p>
      <w:pPr>
        <w:spacing w:after="0"/>
        <w:ind w:left="0"/>
        <w:jc w:val="both"/>
      </w:pPr>
      <w:r>
        <w:rPr>
          <w:rFonts w:ascii="Times New Roman"/>
          <w:b w:val="false"/>
          <w:i w:val="false"/>
          <w:color w:val="000000"/>
          <w:sz w:val="28"/>
        </w:rPr>
        <w:t xml:space="preserve">
      103. Оңтүстік Қазақстан облысы әкімдігінің 2018 жылғы 19 маусымдағы "Оңтүстік Қазақстан облысы әкімдігінің 2015 жылғы 1 шілдедегі № 200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көрсетілетін қызметтер регламенттерін бекіту туралы" қаулысына өзгерістер енгізу туралы" № 180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4679 болып тіркелген, 2018 жылы 16 шілдеде "Оңтүстік Қазақстан" газетінде және 2018 жылы 18 шілдеде Қазақстан Республикасы Нормативтік құқықтық актілер эталондық бақылау банкінде жарияланған).</w:t>
      </w:r>
    </w:p>
    <w:bookmarkEnd w:id="108"/>
    <w:bookmarkStart w:name="z111" w:id="109"/>
    <w:p>
      <w:pPr>
        <w:spacing w:after="0"/>
        <w:ind w:left="0"/>
        <w:jc w:val="both"/>
      </w:pPr>
      <w:r>
        <w:rPr>
          <w:rFonts w:ascii="Times New Roman"/>
          <w:b w:val="false"/>
          <w:i w:val="false"/>
          <w:color w:val="000000"/>
          <w:sz w:val="28"/>
        </w:rPr>
        <w:t xml:space="preserve">
      104. Түркістан облысы әкімдігінің 2018 жылғы 26 қарашадағы "Акваөсіру (балық өсіру) өнімділігі мен сапасын арттыруды субсидиялау" мемлекеттiк көрсетілетін қызмет регламентін бекіту туралы" № 310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4803 болып тіркелген, 2018 жылғы 29 қарашада "Оңтүстік Қазақстан" газетінде және 2018 жылғы 7 желтоқсанда Қазақстан Республикасы Нормативтік құқықтық актілер эталондық бақылау банкінде электрондық түрде жарияланған).</w:t>
      </w:r>
    </w:p>
    <w:bookmarkEnd w:id="109"/>
    <w:bookmarkStart w:name="z112" w:id="110"/>
    <w:p>
      <w:pPr>
        <w:spacing w:after="0"/>
        <w:ind w:left="0"/>
        <w:jc w:val="both"/>
      </w:pPr>
      <w:r>
        <w:rPr>
          <w:rFonts w:ascii="Times New Roman"/>
          <w:b w:val="false"/>
          <w:i w:val="false"/>
          <w:color w:val="000000"/>
          <w:sz w:val="28"/>
        </w:rPr>
        <w:t xml:space="preserve">
      105. Түркістан облысы әкімдігінің 2019 жылғы 29 қаңтардағы "Арнайы білім беру саласындағы мемлекеттік көрсетілетін қызметтер регламенттерін бекіту туралы" Оңтүстік Қазақстан облысы әкімдігінің 2015 жылғы 19 маусымдағы № 184 қаулысына өзгерістер мен толықтырулар енгізу туралы" № 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4898 болып тіркелген, 2019 жылғы 06 ақпанда Қазақстан Республикасы Нормативтік құқықтық актілер эталондық бақылау банкінде электрондық түрде жарияланған).</w:t>
      </w:r>
    </w:p>
    <w:bookmarkEnd w:id="110"/>
    <w:bookmarkStart w:name="z113" w:id="111"/>
    <w:p>
      <w:pPr>
        <w:spacing w:after="0"/>
        <w:ind w:left="0"/>
        <w:jc w:val="both"/>
      </w:pPr>
      <w:r>
        <w:rPr>
          <w:rFonts w:ascii="Times New Roman"/>
          <w:b w:val="false"/>
          <w:i w:val="false"/>
          <w:color w:val="000000"/>
          <w:sz w:val="28"/>
        </w:rPr>
        <w:t xml:space="preserve">
      106. Түркістан облысы әкiмдiгiнiң 2019 жылғы 15 наурыздағы "Оңтүстік Қазақстан облысы әкімдігінің 2015 жылғы 26 қазандағы № 338 "Ауыл шаруашылығы саласындағы мемлекеттік көрсетілетін қызметтер регламенттерін бекіту туралы" қаулысына өзгерістер енгізу туралы" № 38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4934 болып тіркелген, 2019 жылғы 27 наурызда Қазақстан Республикасы Нормативтік құқықтық актілер эталондық бақылау банкінде электрондық түрде жарияланған).</w:t>
      </w:r>
    </w:p>
    <w:bookmarkEnd w:id="111"/>
    <w:bookmarkStart w:name="z114" w:id="112"/>
    <w:p>
      <w:pPr>
        <w:spacing w:after="0"/>
        <w:ind w:left="0"/>
        <w:jc w:val="both"/>
      </w:pPr>
      <w:r>
        <w:rPr>
          <w:rFonts w:ascii="Times New Roman"/>
          <w:b w:val="false"/>
          <w:i w:val="false"/>
          <w:color w:val="000000"/>
          <w:sz w:val="28"/>
        </w:rPr>
        <w:t xml:space="preserve">
      107. Түркістан облысы әкiмдiгiнiң 2019 жылғы 20 наурыздағы "Ауыл шаруашылығы кооперативтерінің тексеру одақтарының ауыл шаруашылығы кооперативтерінің ішкі аудитін жүргізуге арналған шығындарын субсидиялау" Оңтүстік Қазақстан облысы әкімдігінің 2018 жылғы 21 мамырдағы № 141 қаулысына өзгерістер енгізу туралы" № 41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4945 болып тіркелген, 2019 жылғы 3 сәуірде Қазақстан Республикасы Нормативтік құқықтық актілер эталондық бақылау банкінде электрондық түрде жарияланған).</w:t>
      </w:r>
    </w:p>
    <w:bookmarkEnd w:id="112"/>
    <w:bookmarkStart w:name="z115" w:id="113"/>
    <w:p>
      <w:pPr>
        <w:spacing w:after="0"/>
        <w:ind w:left="0"/>
        <w:jc w:val="both"/>
      </w:pPr>
      <w:r>
        <w:rPr>
          <w:rFonts w:ascii="Times New Roman"/>
          <w:b w:val="false"/>
          <w:i w:val="false"/>
          <w:color w:val="000000"/>
          <w:sz w:val="28"/>
        </w:rPr>
        <w:t xml:space="preserve">
      108. Түркістан облысы әкімдігінің 2019 жылғы 28 наурыздағы "Оңтүстік Қазақстан облысы әкімдігінің 2015 жылғы 1 шілдедегі № 203 "Техникалық және кәсіптік білім беру саласындағы мемлекеттік көрсетілетін қызметтер регламенттерін бекіту туралы" қаулысына өзгерістер енгізу туралы" № 43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4958 болып тіркелген, 2019 жылғы 11 сәуірде Қазақстан Республикасы Нормативтік құқықтық актілер эталондық бақылау банкінде электрондық түрде жарияланған).</w:t>
      </w:r>
    </w:p>
    <w:bookmarkEnd w:id="113"/>
    <w:bookmarkStart w:name="z116" w:id="114"/>
    <w:p>
      <w:pPr>
        <w:spacing w:after="0"/>
        <w:ind w:left="0"/>
        <w:jc w:val="both"/>
      </w:pPr>
      <w:r>
        <w:rPr>
          <w:rFonts w:ascii="Times New Roman"/>
          <w:b w:val="false"/>
          <w:i w:val="false"/>
          <w:color w:val="000000"/>
          <w:sz w:val="28"/>
        </w:rPr>
        <w:t xml:space="preserve">
      109. Түркістан облысы әкiмдiгiнiң 2019 жылғы 28 наурыздағы "Оңтүстік Қазақстан облысы әкімдігінің 2016 жылғы 25 ақпандағы № 45 "Техникалық және кәсіптік, орта білімнен кейінгі білім беру саласындағы мемлекеттік көрсетілетін қызметтер регламенттерін бекіту туралы" қаулысына өзгеріс енгізу туралы" № 44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4959 болып тіркелген, 2019 жылғы 10 сәуірде Қазақстан Республикасы Нормативтік құқықтық актілер эталондық бақылау банкінде электрондық түрде жарияланған).</w:t>
      </w:r>
    </w:p>
    <w:bookmarkEnd w:id="114"/>
    <w:bookmarkStart w:name="z117" w:id="115"/>
    <w:p>
      <w:pPr>
        <w:spacing w:after="0"/>
        <w:ind w:left="0"/>
        <w:jc w:val="both"/>
      </w:pPr>
      <w:r>
        <w:rPr>
          <w:rFonts w:ascii="Times New Roman"/>
          <w:b w:val="false"/>
          <w:i w:val="false"/>
          <w:color w:val="000000"/>
          <w:sz w:val="28"/>
        </w:rPr>
        <w:t xml:space="preserve">
      110. Түркістан облысы әкiмдiгiнiң 2019 жылғы 16 мамырдағы "Оңтүстiк Қазақстан облысы әкiмдiгiнiң 2018 жылғы 21 мамырдағы № 140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 бекіту туралы" қаулысына өзгеріс енгізу туралы" № 91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5060 болып тіркелген, 2019 жылғы 5 маусымда Қазақстан Республикасы Нормативтік құқықтық актілер эталондық бақылау банкінде электрондық түрде жарияланған).</w:t>
      </w:r>
    </w:p>
    <w:bookmarkEnd w:id="115"/>
    <w:bookmarkStart w:name="z118" w:id="116"/>
    <w:p>
      <w:pPr>
        <w:spacing w:after="0"/>
        <w:ind w:left="0"/>
        <w:jc w:val="both"/>
      </w:pPr>
      <w:r>
        <w:rPr>
          <w:rFonts w:ascii="Times New Roman"/>
          <w:b w:val="false"/>
          <w:i w:val="false"/>
          <w:color w:val="000000"/>
          <w:sz w:val="28"/>
        </w:rPr>
        <w:t xml:space="preserve">
      111. Түркістан облысы әкiмдiгiнiң 2019 жылғы 23 мамырдағы "Оңтүстік Қазақстан облысы әкімдігінің 2016 жылғы 14 наурыздағы № 57 "Агроөнеркәсіптік кешен саласындағы мемлекеттік көрсетілетін қызметтер регламенттерін бекіту туралы" қаулысына өзгерістер енгізу туралы" № 103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5068 болып тіркелген, 2019 жылғы 7 маусымда Қазақстан Республикасы Нормативтік құқықтық актілер эталондық бақылау банкінде электрондық түрде жарияланған).</w:t>
      </w:r>
    </w:p>
    <w:bookmarkEnd w:id="116"/>
    <w:bookmarkStart w:name="z119" w:id="117"/>
    <w:p>
      <w:pPr>
        <w:spacing w:after="0"/>
        <w:ind w:left="0"/>
        <w:jc w:val="both"/>
      </w:pPr>
      <w:r>
        <w:rPr>
          <w:rFonts w:ascii="Times New Roman"/>
          <w:b w:val="false"/>
          <w:i w:val="false"/>
          <w:color w:val="000000"/>
          <w:sz w:val="28"/>
        </w:rPr>
        <w:t xml:space="preserve">
      112. Түркістан облысы әкімдігінің 2019 жылғы 5 маусымдағы "Ауыл шаруашылығы малын, техниканы және технологиялық жабдықты сатып алуға кредит беру, сондай-ақ лизинг кезінде сыйақы мөлшемерлерін субсидиялау" мемлекеттік көрсетілетін қызмет регламентін бекіту туралы" № 112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5081 болып тіркелген, 2019 жылғы 25 маусымда Қазақстан Республикасы Нормативтік құқықтық актілер эталондық бақылау банкінде электрондық түрде жарияланған).</w:t>
      </w:r>
    </w:p>
    <w:bookmarkEnd w:id="117"/>
    <w:bookmarkStart w:name="z120" w:id="118"/>
    <w:p>
      <w:pPr>
        <w:spacing w:after="0"/>
        <w:ind w:left="0"/>
        <w:jc w:val="both"/>
      </w:pPr>
      <w:r>
        <w:rPr>
          <w:rFonts w:ascii="Times New Roman"/>
          <w:b w:val="false"/>
          <w:i w:val="false"/>
          <w:color w:val="000000"/>
          <w:sz w:val="28"/>
        </w:rPr>
        <w:t xml:space="preserve">
      113. Түркістан облысы әкiмдiгiнiң 2019 жылғы 5 маусымдағы "Оңтүстік Қазақстан облысы әкімдігінің 2015 жылғы 18 қыркүйектегі № 284 "Мал шаруашылығы саласындағы мемлекеттік көрсетілетін қызметтер регламенттерін бекіту туралы" қаулысына өзгерістер енгізу туралы" № 113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5083 болып тіркелген, 2019 жылғы 25 маусымда Қазақстан Республикасы Нормативтік құқықтық актілер эталондық бақылау банкінде электрондық түрде жарияланған).</w:t>
      </w:r>
    </w:p>
    <w:bookmarkEnd w:id="118"/>
    <w:bookmarkStart w:name="z121" w:id="119"/>
    <w:p>
      <w:pPr>
        <w:spacing w:after="0"/>
        <w:ind w:left="0"/>
        <w:jc w:val="both"/>
      </w:pPr>
      <w:r>
        <w:rPr>
          <w:rFonts w:ascii="Times New Roman"/>
          <w:b w:val="false"/>
          <w:i w:val="false"/>
          <w:color w:val="000000"/>
          <w:sz w:val="28"/>
        </w:rPr>
        <w:t xml:space="preserve">
      114. Түркістан облысы әкiмдiгiнiң 2019 жылғы 5 маусымдағы "Түркістан облысы әкімдігінің 2018 жылғы 16 қарашадағы № 310 "Акваөсіру (балық өсіру) өнімділігі мен сапасын арттыруды субсидиялау" мемлекеттік көрсетілетін қызмет регламентін бекіту туралы" қаулысына өзгеріс енгізу туралы" № 114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5082 болып тіркелген, 2019 жылғы 25 маусымда Қазақстан Республикасы Нормативтік құқықтық актілер эталондық бақылау банкінде электрондық түрде жарияланған).</w:t>
      </w:r>
    </w:p>
    <w:bookmarkEnd w:id="119"/>
    <w:bookmarkStart w:name="z122" w:id="120"/>
    <w:p>
      <w:pPr>
        <w:spacing w:after="0"/>
        <w:ind w:left="0"/>
        <w:jc w:val="both"/>
      </w:pPr>
      <w:r>
        <w:rPr>
          <w:rFonts w:ascii="Times New Roman"/>
          <w:b w:val="false"/>
          <w:i w:val="false"/>
          <w:color w:val="000000"/>
          <w:sz w:val="28"/>
        </w:rPr>
        <w:t xml:space="preserve">
      115. Түркістан облысы әкiмдiгiнiң 2019 жылғы 28 маусымдағы "Оңтүстік Қазақстан облысы әкімдігінің 2016 жылғы 1 сәуірдегі № 95 "Ауыл шаруашылығы тауарын өндірушілерге су беру қызметтерінің құнын субсидиялау мемлекеттік көрсетілетін қызметінің регламентін бекіту туралы" қаулысына өзгеріс енгізу туралы" № 142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5123 болып тіркелген, 2019 жылғы 9 шілдеде Қазақстан Республикасы Нормативтік құқықтық актілер эталондық бақылау банкінде электрондық түрде жарияланған).</w:t>
      </w:r>
    </w:p>
    <w:bookmarkEnd w:id="120"/>
    <w:bookmarkStart w:name="z123" w:id="121"/>
    <w:p>
      <w:pPr>
        <w:spacing w:after="0"/>
        <w:ind w:left="0"/>
        <w:jc w:val="both"/>
      </w:pPr>
      <w:r>
        <w:rPr>
          <w:rFonts w:ascii="Times New Roman"/>
          <w:b w:val="false"/>
          <w:i w:val="false"/>
          <w:color w:val="000000"/>
          <w:sz w:val="28"/>
        </w:rPr>
        <w:t xml:space="preserve">
      116. Түркістан облысы әкiмдiгiнiң 2019 жылғы 15 қазандағы "Оңтүстік Қазақстан облысы әкімдігінің 2015 жылғы 22 қазандағы № 337 "Өздігінен жүретін шағын көлемді кемелерді жүргізу құқығына куәліктер беру" мемлекеттік көрсетілетін қызмет регламентін бекіту туралы" қаулысына өзгерістер енгізу туралы" № 230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5219 болып тіркелген, 2019 жылғы 23 қазанда Қазақстан Республикасы Нормативтік құқықтық актілер эталондық бақылау банкінде электрондық түрде жарияланған).</w:t>
      </w:r>
    </w:p>
    <w:bookmarkEnd w:id="121"/>
    <w:bookmarkStart w:name="z124" w:id="122"/>
    <w:p>
      <w:pPr>
        <w:spacing w:after="0"/>
        <w:ind w:left="0"/>
        <w:jc w:val="both"/>
      </w:pPr>
      <w:r>
        <w:rPr>
          <w:rFonts w:ascii="Times New Roman"/>
          <w:b w:val="false"/>
          <w:i w:val="false"/>
          <w:color w:val="000000"/>
          <w:sz w:val="28"/>
        </w:rPr>
        <w:t xml:space="preserve">
      117. Түркістан облысы әкiмдiгiнiң 2019 жылғы 15 қазандағы "Оңтүстік Қазақстан облыстық әкімдігінің 2015 жылғы 4 қыркүйектегі № 260 "Қоршаған ортаны қорғау саласындағы мемлекеттік көрсетілетін қызмет регламенттерін бекіту туралы" қаулысына өзгерістер енгізу туралы" № 233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5217 болып тіркелген, 2019 жылғы 22 қазанда Қазақстан Республикасы Нормативтік құқықтық актілер эталондық бақылау банкінде электрондық түрде жарияланған).</w:t>
      </w:r>
    </w:p>
    <w:bookmarkEnd w:id="122"/>
    <w:bookmarkStart w:name="z125" w:id="123"/>
    <w:p>
      <w:pPr>
        <w:spacing w:after="0"/>
        <w:ind w:left="0"/>
        <w:jc w:val="both"/>
      </w:pPr>
      <w:r>
        <w:rPr>
          <w:rFonts w:ascii="Times New Roman"/>
          <w:b w:val="false"/>
          <w:i w:val="false"/>
          <w:color w:val="000000"/>
          <w:sz w:val="28"/>
        </w:rPr>
        <w:t xml:space="preserve">
      118. Түркістан облысы әкiмдiгiнiң 2019 жылғы 15 қазандағы "Оңтүстік Қазақстан облысы әкімдігінің 2016 жылғы 2 маусымдағы № 151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 мемлекеттік көрсетілетін қызметінің регламентін бекіту туралы" қаулысына өзгеріс енгізу туралы" № 234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5220 болып тіркелген, 2019 жылғы 25 қазанда Қазақстан Республикасы Нормативтік құқықтық актілер эталондық бақылау банкінде электрондық түрде жарияланған).</w:t>
      </w:r>
    </w:p>
    <w:bookmarkEnd w:id="123"/>
    <w:bookmarkStart w:name="z126" w:id="124"/>
    <w:p>
      <w:pPr>
        <w:spacing w:after="0"/>
        <w:ind w:left="0"/>
        <w:jc w:val="both"/>
      </w:pPr>
      <w:r>
        <w:rPr>
          <w:rFonts w:ascii="Times New Roman"/>
          <w:b w:val="false"/>
          <w:i w:val="false"/>
          <w:color w:val="000000"/>
          <w:sz w:val="28"/>
        </w:rPr>
        <w:t xml:space="preserve">
      119. Түркістан облысы әкiмдiгiнiң 2019 жылғы 18 қазандағы "Оңтүстік Қазақстан облысы әкімдігінің 2015 жылғы 3 желтоқсандағы № 365 "Ветеринария саласындағы мемлекеттік көрсетілетін қызметтер регламенттерін бекіту туралы" қаулысына өзгерістер мен толықтыру енгізу туралы" № 239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5226 болып тіркелген, 2019 жылғы 28 қазанда Қазақстан Республикасы Нормативтік құқықтық актілер эталондық бақылау банкінде электрондық түрде жарияланған).</w:t>
      </w:r>
    </w:p>
    <w:bookmarkEnd w:id="124"/>
    <w:bookmarkStart w:name="z127" w:id="125"/>
    <w:p>
      <w:pPr>
        <w:spacing w:after="0"/>
        <w:ind w:left="0"/>
        <w:jc w:val="both"/>
      </w:pPr>
      <w:r>
        <w:rPr>
          <w:rFonts w:ascii="Times New Roman"/>
          <w:b w:val="false"/>
          <w:i w:val="false"/>
          <w:color w:val="000000"/>
          <w:sz w:val="28"/>
        </w:rPr>
        <w:t xml:space="preserve">
      120. Түркістан облысы әкiмдiгiнiң 2019 жылғы 30 қазандағы "Оңтүстік Қазақстан облысы әкімдігінің 2015 жылғы 3 желтоқсандағы № 367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"Су объектілерін оқшауланған немесе бірлесіп пайдалануға конкурстық негізде беру" мемлекеттік көрсетілетін қызметтер регламенттерін бекіту туралы" қаулысына өзгерістер енгізу туралы" № 249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5237 болып тіркелген, 2019 жылғы 13 қарашада Қазақстан Республикасы Нормативтік құқықтық актілер эталондық бақылау банкінде электрондық түрде жарияланған).</w:t>
      </w:r>
    </w:p>
    <w:bookmarkEnd w:id="125"/>
    <w:bookmarkStart w:name="z128" w:id="126"/>
    <w:p>
      <w:pPr>
        <w:spacing w:after="0"/>
        <w:ind w:left="0"/>
        <w:jc w:val="both"/>
      </w:pPr>
      <w:r>
        <w:rPr>
          <w:rFonts w:ascii="Times New Roman"/>
          <w:b w:val="false"/>
          <w:i w:val="false"/>
          <w:color w:val="000000"/>
          <w:sz w:val="28"/>
        </w:rPr>
        <w:t xml:space="preserve">
      121. Түркістан облысы әкiмдiгiнiң 2019 жылғы 9 желтоқсандағы "Оңтүстік Қазақстан облысы әкімдігінің 2015 жылғы 1 қазандағы № 294 "Туризм саласындағы мемлекеттік көрсетілетін қызметтердің регламенттерін бекіту туралы" қаулысына өзгерістер енгізу туралы" № 282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5291 болып тіркелген, 2019 жылғы 19 желтоқсанда Қазақстан Республикасы Нормативтік құқықтық актілер эталондық бақылау банкінде электрондық түрде жарияланған).</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