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8cba" w14:textId="6188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2019 жылғы 9 желтоқсандағы № 44/472-VI "2020-2022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2020 жылғы 3 шілдедегі № 50/528-VI шешімі. Түркістан облысының Әділет департаментінде 2020 жылғы 10 шілдеде № 5703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ШЕШІМ ҚАБЫЛДАДЫҚ:</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2019 жылғы 9 желтоқсандағы № 44/472-VI "2020-2022 жылдарға арналған облыстық бюджет туралы" (нормативтік құқықтық актілерді мемлекеттік тіркеу тізілімінде № 5296 тіркелген, 2019 жылғы 19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Түркістан облысының 2020-2022 жылдарға арналған облыстық бюджеті тиісінше 1, 2 және 3-қосымшаларға сәйкес, оның ішінде 2020 жылға мынадай көлемде бекiтiлсiн:</w:t>
      </w:r>
    </w:p>
    <w:p>
      <w:pPr>
        <w:spacing w:after="0"/>
        <w:ind w:left="0"/>
        <w:jc w:val="both"/>
      </w:pPr>
      <w:r>
        <w:rPr>
          <w:rFonts w:ascii="Times New Roman"/>
          <w:b w:val="false"/>
          <w:i w:val="false"/>
          <w:color w:val="000000"/>
          <w:sz w:val="28"/>
        </w:rPr>
        <w:t>
      1) кiрiстер – 702 486 597 мың теңге, оның iшiнде:</w:t>
      </w:r>
    </w:p>
    <w:p>
      <w:pPr>
        <w:spacing w:after="0"/>
        <w:ind w:left="0"/>
        <w:jc w:val="both"/>
      </w:pPr>
      <w:r>
        <w:rPr>
          <w:rFonts w:ascii="Times New Roman"/>
          <w:b w:val="false"/>
          <w:i w:val="false"/>
          <w:color w:val="000000"/>
          <w:sz w:val="28"/>
        </w:rPr>
        <w:t>
      салықтық түсiмдер – 24 129 765 мың теңге;</w:t>
      </w:r>
    </w:p>
    <w:p>
      <w:pPr>
        <w:spacing w:after="0"/>
        <w:ind w:left="0"/>
        <w:jc w:val="both"/>
      </w:pPr>
      <w:r>
        <w:rPr>
          <w:rFonts w:ascii="Times New Roman"/>
          <w:b w:val="false"/>
          <w:i w:val="false"/>
          <w:color w:val="000000"/>
          <w:sz w:val="28"/>
        </w:rPr>
        <w:t>
      салықтық емес түсiмдер – 4 278 091 мың теңге;</w:t>
      </w:r>
    </w:p>
    <w:p>
      <w:pPr>
        <w:spacing w:after="0"/>
        <w:ind w:left="0"/>
        <w:jc w:val="both"/>
      </w:pPr>
      <w:r>
        <w:rPr>
          <w:rFonts w:ascii="Times New Roman"/>
          <w:b w:val="false"/>
          <w:i w:val="false"/>
          <w:color w:val="000000"/>
          <w:sz w:val="28"/>
        </w:rPr>
        <w:t>
      негізгі капиталды сатудан түсетін түсімдер – 5 323 мың теңге;</w:t>
      </w:r>
    </w:p>
    <w:p>
      <w:pPr>
        <w:spacing w:after="0"/>
        <w:ind w:left="0"/>
        <w:jc w:val="both"/>
      </w:pPr>
      <w:r>
        <w:rPr>
          <w:rFonts w:ascii="Times New Roman"/>
          <w:b w:val="false"/>
          <w:i w:val="false"/>
          <w:color w:val="000000"/>
          <w:sz w:val="28"/>
        </w:rPr>
        <w:t>
      трансферттер түсiмi – 674 073 418 мың теңге;</w:t>
      </w:r>
    </w:p>
    <w:p>
      <w:pPr>
        <w:spacing w:after="0"/>
        <w:ind w:left="0"/>
        <w:jc w:val="both"/>
      </w:pPr>
      <w:r>
        <w:rPr>
          <w:rFonts w:ascii="Times New Roman"/>
          <w:b w:val="false"/>
          <w:i w:val="false"/>
          <w:color w:val="000000"/>
          <w:sz w:val="28"/>
        </w:rPr>
        <w:t>
      2) шығындар – 727 795 282 мың теңге;</w:t>
      </w:r>
    </w:p>
    <w:p>
      <w:pPr>
        <w:spacing w:after="0"/>
        <w:ind w:left="0"/>
        <w:jc w:val="both"/>
      </w:pPr>
      <w:r>
        <w:rPr>
          <w:rFonts w:ascii="Times New Roman"/>
          <w:b w:val="false"/>
          <w:i w:val="false"/>
          <w:color w:val="000000"/>
          <w:sz w:val="28"/>
        </w:rPr>
        <w:t>
      3) таза бюджеттiк кредиттеу – 71 989 409 мың теңге, оның ішінде:</w:t>
      </w:r>
    </w:p>
    <w:p>
      <w:pPr>
        <w:spacing w:after="0"/>
        <w:ind w:left="0"/>
        <w:jc w:val="both"/>
      </w:pPr>
      <w:r>
        <w:rPr>
          <w:rFonts w:ascii="Times New Roman"/>
          <w:b w:val="false"/>
          <w:i w:val="false"/>
          <w:color w:val="000000"/>
          <w:sz w:val="28"/>
        </w:rPr>
        <w:t>
      бюджеттік кредиттер – 74 877 883 мың теңге;</w:t>
      </w:r>
    </w:p>
    <w:p>
      <w:pPr>
        <w:spacing w:after="0"/>
        <w:ind w:left="0"/>
        <w:jc w:val="both"/>
      </w:pPr>
      <w:r>
        <w:rPr>
          <w:rFonts w:ascii="Times New Roman"/>
          <w:b w:val="false"/>
          <w:i w:val="false"/>
          <w:color w:val="000000"/>
          <w:sz w:val="28"/>
        </w:rPr>
        <w:t>
      бюджеттік кредиттерді өтеу – 2 888 474 мың теңге;</w:t>
      </w:r>
    </w:p>
    <w:p>
      <w:pPr>
        <w:spacing w:after="0"/>
        <w:ind w:left="0"/>
        <w:jc w:val="both"/>
      </w:pPr>
      <w:r>
        <w:rPr>
          <w:rFonts w:ascii="Times New Roman"/>
          <w:b w:val="false"/>
          <w:i w:val="false"/>
          <w:color w:val="000000"/>
          <w:sz w:val="28"/>
        </w:rPr>
        <w:t>
      4) қаржы активтерімен операциялар бойынша сальдо – 405 075 мың теңге, оның ішінде:</w:t>
      </w:r>
    </w:p>
    <w:p>
      <w:pPr>
        <w:spacing w:after="0"/>
        <w:ind w:left="0"/>
        <w:jc w:val="both"/>
      </w:pPr>
      <w:r>
        <w:rPr>
          <w:rFonts w:ascii="Times New Roman"/>
          <w:b w:val="false"/>
          <w:i w:val="false"/>
          <w:color w:val="000000"/>
          <w:sz w:val="28"/>
        </w:rPr>
        <w:t>
      қаржы активтерін сатып алу – 405 075 мың теңге;</w:t>
      </w:r>
    </w:p>
    <w:p>
      <w:pPr>
        <w:spacing w:after="0"/>
        <w:ind w:left="0"/>
        <w:jc w:val="both"/>
      </w:pPr>
      <w:r>
        <w:rPr>
          <w:rFonts w:ascii="Times New Roman"/>
          <w:b w:val="false"/>
          <w:i w:val="false"/>
          <w:color w:val="000000"/>
          <w:sz w:val="28"/>
        </w:rPr>
        <w:t>
      5) бюджет тапшылығы – - 97 703 169 мың теңге;</w:t>
      </w:r>
    </w:p>
    <w:p>
      <w:pPr>
        <w:spacing w:after="0"/>
        <w:ind w:left="0"/>
        <w:jc w:val="both"/>
      </w:pPr>
      <w:r>
        <w:rPr>
          <w:rFonts w:ascii="Times New Roman"/>
          <w:b w:val="false"/>
          <w:i w:val="false"/>
          <w:color w:val="000000"/>
          <w:sz w:val="28"/>
        </w:rPr>
        <w:t>
      6) бюджет тапшылығын қаржыландыру – 97 703 169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"2 370 000" деген сандар "1 357 528" деген сандармен ауыстырылсын;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Танирбергенов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2020 жылғы</w:t>
            </w:r>
            <w:r>
              <w:br/>
            </w:r>
            <w:r>
              <w:rPr>
                <w:rFonts w:ascii="Times New Roman"/>
                <w:b w:val="false"/>
                <w:i w:val="false"/>
                <w:color w:val="000000"/>
                <w:sz w:val="20"/>
              </w:rPr>
              <w:t>3 шілдедегі № 50/528-VI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2019 жылғы</w:t>
            </w:r>
            <w:r>
              <w:br/>
            </w:r>
            <w:r>
              <w:rPr>
                <w:rFonts w:ascii="Times New Roman"/>
                <w:b w:val="false"/>
                <w:i w:val="false"/>
                <w:color w:val="000000"/>
                <w:sz w:val="20"/>
              </w:rPr>
              <w:t>9 желтоқсандағы № 44/472-VI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2020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60"/>
        <w:gridCol w:w="760"/>
        <w:gridCol w:w="760"/>
        <w:gridCol w:w="7700"/>
        <w:gridCol w:w="216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702 486 597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12 952 007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1 654 303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11 297 704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9 613 218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9 613 218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1 564 540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1 195 088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4 278 091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674 073 418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674 073 418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4 655 391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661 638 027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661 638 027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727 795 282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21 294 258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2 228 114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1 928 248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420 259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988 615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284 661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703 954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547 859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9 293 165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9 293 165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8 416 581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7 935 729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876 584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866 640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108 052 561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9 248 932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2 703 090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2 212 987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490 103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5 771 469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2 671 847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3 099 622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17 656 094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17 109 438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17 109 438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3 924 221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1 234 969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75 988 345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75 988 345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866 429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71 244 449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11 727 142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2 501 857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1 105 677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1 105 677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864 297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3 360 336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3 360 336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2 805 495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54 723 413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2 833 584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642 548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1 114 785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677 287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1 825 798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49 377 935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49 233 627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48 411 884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60 905 211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5 786 531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5 786 531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5 786 531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55 118 680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55 118 680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2 108 182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21 189 760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31 585 255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22 585 056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12 973 449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3 537 693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754 369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1 326 713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1 071 074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9 435 756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9 435 756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4 587 313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4 376 222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2 261 395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259 558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1 632 560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2 396 089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1 820 874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157 633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84 043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697 285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61 425 509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46 449 841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39 307 450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1 515 754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552 963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11 162 762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4 770 512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2 511 029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1 185 865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7 142 391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4 293 818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4 293 818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5 687 895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5 687 895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5 687 354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1 408 608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1 305 132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592 674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3 200 343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3 098 556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3 011 661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44 688 253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44 688 253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44 341 109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200 843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37 921 942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1 568 215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212 773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48 975 140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29 113 333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29 113 333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9 894 817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11 765 654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19 861 807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19 861 807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18 199 317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26 831 252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5 430 420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4 086 255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3 424 713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21 314 333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13 388 709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13 343 709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3 830 276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3 538 276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1 357 528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1 357 528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1 174 069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901 806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255 518 342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241 647 618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9 677 570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1 961 884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71 989 409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74 877 883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36 851 448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36 851 448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17 821 357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17 821 357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18 445 091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18 445 091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30 790 572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6 935 863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2 888 474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2 888 474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2 888 474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-97 703 169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97 703 169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