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b6ed" w14:textId="6aab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22 шілдедегі № 151 қаулысы. Түркістан облысының Әдiлет департаментiнде 2020 жылғы 22 шілдеде № 5727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18404 болып тіркелген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Түркістан облыстық мәслихатының 2020 жылғы 29 мамырдағы № 49/510-VI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5450 болып тіркелген, Қазақстан Республикасының нормативтік құқықтық актілерінің эталондық бақылау банкінде 2020 жылғы 2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"Асыл тұқымды мал шаруашылығын дамытуға, мал шаруашылығының өнімділігін және өнім сапасын арттыруға субсидиялар көлемдері"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"Асыл тұқымды мал шаруашылығын дамытуға субсидиялар көлемі" деген тарауындағы: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"Етті және етті-сүтті мал шаруашылығы" деген бөліміндегі: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9"/>
        <w:gridCol w:w="314"/>
        <w:gridCol w:w="2475"/>
        <w:gridCol w:w="2869"/>
        <w:gridCol w:w="4047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839"/>
        <w:gridCol w:w="341"/>
        <w:gridCol w:w="3116"/>
        <w:gridCol w:w="2264"/>
        <w:gridCol w:w="3757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748"/>
        <w:gridCol w:w="324"/>
        <w:gridCol w:w="2963"/>
        <w:gridCol w:w="2152"/>
        <w:gridCol w:w="4179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"Барлығы"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97"/>
        <w:gridCol w:w="397"/>
        <w:gridCol w:w="397"/>
        <w:gridCol w:w="10308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6 355 150,0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"Мал шаруашылығының өнімділігін және өнім сапасын арттыруға субсидиялар көлемдері" деген тарауындағы: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"Етті және етті-сүтті мал шаруашылығы" деген бөліміндегі: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463"/>
        <w:gridCol w:w="278"/>
        <w:gridCol w:w="1323"/>
        <w:gridCol w:w="1847"/>
        <w:gridCol w:w="3587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1 242 850,0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"Сүтті және сүтті-етті мал шаруашылығы" деген бөлімі мынадай мазмұндағы 2 жолымен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213"/>
        <w:gridCol w:w="303"/>
        <w:gridCol w:w="2765"/>
        <w:gridCol w:w="2006"/>
        <w:gridCol w:w="3331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"Барлығы"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97"/>
        <w:gridCol w:w="397"/>
        <w:gridCol w:w="397"/>
        <w:gridCol w:w="10308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3 294 850,0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Ұ.Қ.Тәжібаевқа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 енгізу туралы" Түркістан облысы әкімдігінің 2020 жылғы "___"_____________№_____ қаулысына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