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602d" w14:textId="e0d6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техникалық және кәсiптiк, орта білімнен кейінгі білімі бар кадрларды даярлауға арналған мемлекеттiк бiлiм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22 шілдедегі № 150 қаулысы. Түркістан облысының Әдiлет департаментiнде 2020 жылғы 22 шілдеде № 5728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"Бiлiм туралы" Қазақстан Республикасының 2007 жылғы 27 шiлдедегi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2020-2021 оқу жылына техникалық және кәсіптік, орта білімнен кейінгі білімі бар кадрларды даярлауға арналған мемлекеттік білім беру тапсырысы облыстық бюджет есебінен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облысының адами әлеуетті дамыту басқармасы", "Түркістан облысының қоғамдық денсаулық басқармасы", "Түркістан облысының жұмыспен қамтуды үйлестiру және әлеуметтiк бағдарламалар басқармасы" мемлекеттiк мекемелері заңнамада белгiленген тәртiппен 2020-2021 оқу жылына техникалық және кәсiптiк, орта білімнен кейінгі білімі бар кадрларды даярлауға арналған мемлекеттiк бiлiм беру тапсырысын орналастыруды қамтамасыз етсiн.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С.А.Қалқамановқа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әкімдігінің 2020 жылғы "__" _________ № ______ "2020-2021 оқу жылына техникалық және кәсiптiк, орта білімнен кейінгі бiлiмi бар кадрларды даярлауға арналған мемлекеттiк бiлiм беру тапсырысын орналастыру туралы"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шілдедегі №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есебінен 2020-2021 оқу жылына техникалық және кәсiптiк, орта білімнен кейінгі бiлiмi бар кадрларды даярлауға арналған мемлекеттiк бiлiм беру тапсырысын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4"/>
        <w:gridCol w:w="1249"/>
        <w:gridCol w:w="1"/>
        <w:gridCol w:w="1"/>
        <w:gridCol w:w="1"/>
        <w:gridCol w:w="1758"/>
        <w:gridCol w:w="1"/>
        <w:gridCol w:w="1"/>
        <w:gridCol w:w="199"/>
        <w:gridCol w:w="199"/>
        <w:gridCol w:w="368"/>
        <w:gridCol w:w="276"/>
        <w:gridCol w:w="1"/>
        <w:gridCol w:w="57"/>
        <w:gridCol w:w="431"/>
        <w:gridCol w:w="18"/>
        <w:gridCol w:w="1"/>
        <w:gridCol w:w="768"/>
        <w:gridCol w:w="1196"/>
      </w:tblGrid>
      <w:tr>
        <w:trPr>
          <w:trHeight w:val="30" w:hRule="atLeast"/>
        </w:trPr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Мамандықтар/Біліктілігі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"Түркістан индустриалды-құрылыс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(барлық атаулар)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 лық құралдар мен тұрмыстық техникаларды жөндеу және қызмет көрсету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жабдықтарды жөндеу және оған қызмет көрсету жөніндегі радиомеханик (радио, теле-, аудио-, бейне)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7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8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Даяшы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 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"Түркістан көпсалалы-техникалық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 агенті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"№ 12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автослесарь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13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14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15 колледж" мемлекеттік коммуналдық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16 колледж" мемлекеттік коммуналдық қазыналық кәсіпорны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құрылғылары бойынша электр құрастырушы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өңдеуші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шаруашылығында апатты қалпына келтіру жұмыстарының слесарі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17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18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ақпараттарды қайта өңдеу маманы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19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шаруашылығында апатты қалпына келтіру жұмыстарының слесарі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"Дәуренбек Құрманбек атындағы № 20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ақпараттарды қайта өңдеу маманы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"Көпсалалы индустриалды-техникалық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Сылақшы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"Кәсіптік оқудағы көпсалалы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24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газ-кен орындарын пайдалану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өндіру операторы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Спектрлік талдау зертханашысы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"Д.Қонаев атындағы аграрлық техникалық колледж"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жұмыспен қамтуды үйлестіру және әлеуметтік бағдарламалар басқармасының "Арнаулы кәсіптік колледжі" коммуналдық мемлекеттік мекемесі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жұмыспен қамтуды үйлестіру және әлеуметтік бағдарламалар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ақпараттарды қайта өңдеу маманы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"Ғани Мұратбаев атындағы Жетісай гуманитарлық 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 (барлық атаулар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пәнінің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пәнінен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пәнінің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Ұйымдастырушы-педагог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"Мақтаарал аграрлық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техник-технолог (барлық атаулар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материалдарды өңдеу технологиясы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"Түлкібас агробизнес және саяхат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(ауысым басшысы)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станцияларындағы электр жабдықтарын жөндеуші электр слесарі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"Кентау көпсалалы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"Түркістан жоғары көпсалалы, қол өнер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пәнінің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бұйымдарды тері мен жүннен жасаушы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дайындаушы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Қыштан көркем заттарды дайындаушы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ісі (салалар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Зергер-өрнектеуші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басқармасының "Түркістан жоғары аграрлық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фельдшер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Технолог-менеджер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өндірісі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Жеміс-жидектер мен көкөністерді сақтау және қайта өңдеу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"Қапланбек жоғары аграрлық-техникалық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қорғау және пайдалану жөніндегі инспектор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"Түркістан жоғары медицина колледжі" шаруашылық жүргізу құқығындағы мемлекеттік коммуналдық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облысының қоғамдық денсаулық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 ісінің қолданбалы бакалавры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"Жетісай жоғары медицина колледжі" шаруашылық жүргізу құқығындағы мемлекеттік коммуналдық кәсіпорны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облысының қоғамдық денсаулық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 Ахмет Ясауи атындағы Халықаралық Қазақ-Түрік Университеті" мекемесінің "Түркістан Ахмет Ясауи кәсіби колледж" филиалы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"Оңтүстік Қазақстан индустриялды-инновациялық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 макарон және кондитерлік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жоғары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қолданбалы бакалавры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пәнінің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 (инклюзив)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Гуманитарлы-қаржы колледжі"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"Анвар Исмаилов атындағы кәсіптік колледжі"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 (барлық аталымдар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Ағаштан көркем заттар дайындаушы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"Ерхали Сарманов атындағы Гуманитарлық агроэкономикалық колледжі"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 Достығы университеті мекемесінің "Ақсукент көпсалалы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Электрмеханигі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шебері, техник (барлық атаулар бойынша)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"Мардан Сапарбаев институтының "Парасат"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гуманитарлық-техникалық колледжі" жеке білім беру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"Қазақ-неміс политехникалық колледжі" білім беру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электроншысы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индустриалды-педагогикалық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"Арыстанбаб жоғары колледжі"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"Инновациялық-технологиялық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(ауысым басшысы)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академиясының "Шымкент көлік колледжі"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электромеханик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4-ші және 5-ші кластардың теміржол стансасының кезекшісі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колледжі"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Суретші-модельер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"Shymkent jogary pedagogikalyg kolledji"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оқытудың қолданбалы бакалавры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пәнінің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мұсылмандары діни басқармасы" Республикалық ислами діни бірлестігінің "Шымкент медресе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"Сарыағаш медресе колледжі" жеке мекемесі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"Ақсукент гуманитарлық техникалық колледжі жеке мекемесі" жауапкершілігі шектеулі серіктестігі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адами әлеуетті дамыту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1414032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өңдеу станоктарының жұмысшысы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