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c7011" w14:textId="75c70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облыстық мәслихатының 2019 жылғы 9 желтоқсандағы № 44/472-VI "2020-2022 жылдарға арналған облыстық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облыстық мәслихатының 2020 жылғы 21 тамыздағы № 51/531-VI шешімі. Түркістан облысының Әділет департаментінде 2020 жылғы 21 тамызда № 5757 болып тіркелді. Мерзiмi өткендiктен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Түркістан облыстық мәслихаты ШЕШІМ ҚАБЫЛДАДЫҚ:</w:t>
      </w:r>
    </w:p>
    <w:bookmarkEnd w:id="0"/>
    <w:bookmarkStart w:name="z2" w:id="1"/>
    <w:p>
      <w:pPr>
        <w:spacing w:after="0"/>
        <w:ind w:left="0"/>
        <w:jc w:val="both"/>
      </w:pPr>
      <w:r>
        <w:rPr>
          <w:rFonts w:ascii="Times New Roman"/>
          <w:b w:val="false"/>
          <w:i w:val="false"/>
          <w:color w:val="000000"/>
          <w:sz w:val="28"/>
        </w:rPr>
        <w:t xml:space="preserve">
      1. Түркістан облыстық мәслихатының 2019 жылғы 9 желтоқсандағы № 44/472-VI "2020-2022 жылдарға арналған облыстық бюджет туралы" (нормативтік құқықтық актілерді мемлекеттік тіркеу тізілімінде № 5296 тіркелген, 2019 жылғы 19 желтоқсанда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Түркістан облысының 2020-2022 жылдарға арналған облыстық бюджеті тиісінше 1, 2 және 3-қосымшаларға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703 762 549 мың теңге, оның iшiнде:</w:t>
      </w:r>
    </w:p>
    <w:p>
      <w:pPr>
        <w:spacing w:after="0"/>
        <w:ind w:left="0"/>
        <w:jc w:val="both"/>
      </w:pPr>
      <w:r>
        <w:rPr>
          <w:rFonts w:ascii="Times New Roman"/>
          <w:b w:val="false"/>
          <w:i w:val="false"/>
          <w:color w:val="000000"/>
          <w:sz w:val="28"/>
        </w:rPr>
        <w:t>
      салықтық түсiмдер – 24 905 717 мың теңге;</w:t>
      </w:r>
    </w:p>
    <w:p>
      <w:pPr>
        <w:spacing w:after="0"/>
        <w:ind w:left="0"/>
        <w:jc w:val="both"/>
      </w:pPr>
      <w:r>
        <w:rPr>
          <w:rFonts w:ascii="Times New Roman"/>
          <w:b w:val="false"/>
          <w:i w:val="false"/>
          <w:color w:val="000000"/>
          <w:sz w:val="28"/>
        </w:rPr>
        <w:t>
      салықтық емес түсiмдер – 4 778 091 мың теңге;</w:t>
      </w:r>
    </w:p>
    <w:p>
      <w:pPr>
        <w:spacing w:after="0"/>
        <w:ind w:left="0"/>
        <w:jc w:val="both"/>
      </w:pPr>
      <w:r>
        <w:rPr>
          <w:rFonts w:ascii="Times New Roman"/>
          <w:b w:val="false"/>
          <w:i w:val="false"/>
          <w:color w:val="000000"/>
          <w:sz w:val="28"/>
        </w:rPr>
        <w:t>
      негізгі капиталды сатудан түсетін түсімдер – 5 323 мың теңге;</w:t>
      </w:r>
    </w:p>
    <w:p>
      <w:pPr>
        <w:spacing w:after="0"/>
        <w:ind w:left="0"/>
        <w:jc w:val="both"/>
      </w:pPr>
      <w:r>
        <w:rPr>
          <w:rFonts w:ascii="Times New Roman"/>
          <w:b w:val="false"/>
          <w:i w:val="false"/>
          <w:color w:val="000000"/>
          <w:sz w:val="28"/>
        </w:rPr>
        <w:t>
      трансферттер түсiмi – 674 073 418 мың теңге;</w:t>
      </w:r>
    </w:p>
    <w:p>
      <w:pPr>
        <w:spacing w:after="0"/>
        <w:ind w:left="0"/>
        <w:jc w:val="both"/>
      </w:pPr>
      <w:r>
        <w:rPr>
          <w:rFonts w:ascii="Times New Roman"/>
          <w:b w:val="false"/>
          <w:i w:val="false"/>
          <w:color w:val="000000"/>
          <w:sz w:val="28"/>
        </w:rPr>
        <w:t>
      2) шығындар – 741 039 270 мың теңге;</w:t>
      </w:r>
    </w:p>
    <w:p>
      <w:pPr>
        <w:spacing w:after="0"/>
        <w:ind w:left="0"/>
        <w:jc w:val="both"/>
      </w:pPr>
      <w:r>
        <w:rPr>
          <w:rFonts w:ascii="Times New Roman"/>
          <w:b w:val="false"/>
          <w:i w:val="false"/>
          <w:color w:val="000000"/>
          <w:sz w:val="28"/>
        </w:rPr>
        <w:t>
      3) таза бюджеттiк кредиттеу – 54 254 409 мың теңге, оның ішінде:</w:t>
      </w:r>
    </w:p>
    <w:p>
      <w:pPr>
        <w:spacing w:after="0"/>
        <w:ind w:left="0"/>
        <w:jc w:val="both"/>
      </w:pPr>
      <w:r>
        <w:rPr>
          <w:rFonts w:ascii="Times New Roman"/>
          <w:b w:val="false"/>
          <w:i w:val="false"/>
          <w:color w:val="000000"/>
          <w:sz w:val="28"/>
        </w:rPr>
        <w:t>
      бюджеттік кредиттер – 60 142 883 мың теңге;</w:t>
      </w:r>
    </w:p>
    <w:p>
      <w:pPr>
        <w:spacing w:after="0"/>
        <w:ind w:left="0"/>
        <w:jc w:val="both"/>
      </w:pPr>
      <w:r>
        <w:rPr>
          <w:rFonts w:ascii="Times New Roman"/>
          <w:b w:val="false"/>
          <w:i w:val="false"/>
          <w:color w:val="000000"/>
          <w:sz w:val="28"/>
        </w:rPr>
        <w:t>
      бюджеттік кредиттерді өтеу – 5 888 474 мың теңге;</w:t>
      </w:r>
    </w:p>
    <w:p>
      <w:pPr>
        <w:spacing w:after="0"/>
        <w:ind w:left="0"/>
        <w:jc w:val="both"/>
      </w:pPr>
      <w:r>
        <w:rPr>
          <w:rFonts w:ascii="Times New Roman"/>
          <w:b w:val="false"/>
          <w:i w:val="false"/>
          <w:color w:val="000000"/>
          <w:sz w:val="28"/>
        </w:rPr>
        <w:t>
      4) қаржы активтерімен операциялар бойынша сальдо – 172 039 мың теңге, оның ішінде:</w:t>
      </w:r>
    </w:p>
    <w:p>
      <w:pPr>
        <w:spacing w:after="0"/>
        <w:ind w:left="0"/>
        <w:jc w:val="both"/>
      </w:pPr>
      <w:r>
        <w:rPr>
          <w:rFonts w:ascii="Times New Roman"/>
          <w:b w:val="false"/>
          <w:i w:val="false"/>
          <w:color w:val="000000"/>
          <w:sz w:val="28"/>
        </w:rPr>
        <w:t>
      қаржы активтерін сатып алу – 172 039 мың теңге;</w:t>
      </w:r>
    </w:p>
    <w:p>
      <w:pPr>
        <w:spacing w:after="0"/>
        <w:ind w:left="0"/>
        <w:jc w:val="both"/>
      </w:pPr>
      <w:r>
        <w:rPr>
          <w:rFonts w:ascii="Times New Roman"/>
          <w:b w:val="false"/>
          <w:i w:val="false"/>
          <w:color w:val="000000"/>
          <w:sz w:val="28"/>
        </w:rPr>
        <w:t>
      5) бюджет тапшылығы – - 91 703 169 мың теңге;</w:t>
      </w:r>
    </w:p>
    <w:p>
      <w:pPr>
        <w:spacing w:after="0"/>
        <w:ind w:left="0"/>
        <w:jc w:val="both"/>
      </w:pPr>
      <w:r>
        <w:rPr>
          <w:rFonts w:ascii="Times New Roman"/>
          <w:b w:val="false"/>
          <w:i w:val="false"/>
          <w:color w:val="000000"/>
          <w:sz w:val="28"/>
        </w:rPr>
        <w:t>
      6) бюджет тапшылығын қаржыландыру – 91 703 169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2020 жылға корпоративтік табыс, жеке табыс салықтар және әлеуметтік салық түсімдерінің жалпы сомасын бөлу нормативтері:</w:t>
      </w:r>
    </w:p>
    <w:p>
      <w:pPr>
        <w:spacing w:after="0"/>
        <w:ind w:left="0"/>
        <w:jc w:val="both"/>
      </w:pPr>
      <w:r>
        <w:rPr>
          <w:rFonts w:ascii="Times New Roman"/>
          <w:b w:val="false"/>
          <w:i w:val="false"/>
          <w:color w:val="000000"/>
          <w:sz w:val="28"/>
        </w:rPr>
        <w:t>
      ірі кәсіпкерлік субъектілерінен және мұнай секторы ұйымдарынан түсетін түсімдерді қоспағанда, заңды тұлғалардан алынатын корпоративтік табыс салығы бойынша аудандар (облыстық маңызы бар қалалар) бюджеттеріне – 50 пайыз;</w:t>
      </w:r>
    </w:p>
    <w:p>
      <w:pPr>
        <w:spacing w:after="0"/>
        <w:ind w:left="0"/>
        <w:jc w:val="both"/>
      </w:pPr>
      <w:r>
        <w:rPr>
          <w:rFonts w:ascii="Times New Roman"/>
          <w:b w:val="false"/>
          <w:i w:val="false"/>
          <w:color w:val="000000"/>
          <w:sz w:val="28"/>
        </w:rPr>
        <w:t>
      облыстық бюджетке аудандардан (облыстық маңызы бар қалалардан) – 50 пайыз;</w:t>
      </w:r>
    </w:p>
    <w:p>
      <w:pPr>
        <w:spacing w:after="0"/>
        <w:ind w:left="0"/>
        <w:jc w:val="both"/>
      </w:pPr>
      <w:r>
        <w:rPr>
          <w:rFonts w:ascii="Times New Roman"/>
          <w:b w:val="false"/>
          <w:i w:val="false"/>
          <w:color w:val="000000"/>
          <w:sz w:val="28"/>
        </w:rPr>
        <w:t xml:space="preserve">
      төлем көзінен салық салынатын табыстардан ұсталатын жеке табыс салығы бойынша: </w:t>
      </w:r>
    </w:p>
    <w:p>
      <w:pPr>
        <w:spacing w:after="0"/>
        <w:ind w:left="0"/>
        <w:jc w:val="both"/>
      </w:pPr>
      <w:r>
        <w:rPr>
          <w:rFonts w:ascii="Times New Roman"/>
          <w:b w:val="false"/>
          <w:i w:val="false"/>
          <w:color w:val="000000"/>
          <w:sz w:val="28"/>
        </w:rPr>
        <w:t>
      Бәйдібек ауданының бюджетіне – 49,4 пайыз;</w:t>
      </w:r>
    </w:p>
    <w:p>
      <w:pPr>
        <w:spacing w:after="0"/>
        <w:ind w:left="0"/>
        <w:jc w:val="both"/>
      </w:pPr>
      <w:r>
        <w:rPr>
          <w:rFonts w:ascii="Times New Roman"/>
          <w:b w:val="false"/>
          <w:i w:val="false"/>
          <w:color w:val="000000"/>
          <w:sz w:val="28"/>
        </w:rPr>
        <w:t>
      Жетісай ауданының – 40,3 пайыз;</w:t>
      </w:r>
    </w:p>
    <w:p>
      <w:pPr>
        <w:spacing w:after="0"/>
        <w:ind w:left="0"/>
        <w:jc w:val="both"/>
      </w:pPr>
      <w:r>
        <w:rPr>
          <w:rFonts w:ascii="Times New Roman"/>
          <w:b w:val="false"/>
          <w:i w:val="false"/>
          <w:color w:val="000000"/>
          <w:sz w:val="28"/>
        </w:rPr>
        <w:t>
      Қазығұрт ауданының – 38,7 пайыз;</w:t>
      </w:r>
    </w:p>
    <w:p>
      <w:pPr>
        <w:spacing w:after="0"/>
        <w:ind w:left="0"/>
        <w:jc w:val="both"/>
      </w:pPr>
      <w:r>
        <w:rPr>
          <w:rFonts w:ascii="Times New Roman"/>
          <w:b w:val="false"/>
          <w:i w:val="false"/>
          <w:color w:val="000000"/>
          <w:sz w:val="28"/>
        </w:rPr>
        <w:t>
      Келес ауданының – 50 пайыз;</w:t>
      </w:r>
    </w:p>
    <w:p>
      <w:pPr>
        <w:spacing w:after="0"/>
        <w:ind w:left="0"/>
        <w:jc w:val="both"/>
      </w:pPr>
      <w:r>
        <w:rPr>
          <w:rFonts w:ascii="Times New Roman"/>
          <w:b w:val="false"/>
          <w:i w:val="false"/>
          <w:color w:val="000000"/>
          <w:sz w:val="28"/>
        </w:rPr>
        <w:t>
      Мақтаарал ауданының – 39,5 пайыз;</w:t>
      </w:r>
    </w:p>
    <w:p>
      <w:pPr>
        <w:spacing w:after="0"/>
        <w:ind w:left="0"/>
        <w:jc w:val="both"/>
      </w:pPr>
      <w:r>
        <w:rPr>
          <w:rFonts w:ascii="Times New Roman"/>
          <w:b w:val="false"/>
          <w:i w:val="false"/>
          <w:color w:val="000000"/>
          <w:sz w:val="28"/>
        </w:rPr>
        <w:t>
      Ордабасы ауданының – 59,5 пайыз;</w:t>
      </w:r>
    </w:p>
    <w:p>
      <w:pPr>
        <w:spacing w:after="0"/>
        <w:ind w:left="0"/>
        <w:jc w:val="both"/>
      </w:pPr>
      <w:r>
        <w:rPr>
          <w:rFonts w:ascii="Times New Roman"/>
          <w:b w:val="false"/>
          <w:i w:val="false"/>
          <w:color w:val="000000"/>
          <w:sz w:val="28"/>
        </w:rPr>
        <w:t>
      Отырар ауданының – 42,5 пайыз;</w:t>
      </w:r>
    </w:p>
    <w:p>
      <w:pPr>
        <w:spacing w:after="0"/>
        <w:ind w:left="0"/>
        <w:jc w:val="both"/>
      </w:pPr>
      <w:r>
        <w:rPr>
          <w:rFonts w:ascii="Times New Roman"/>
          <w:b w:val="false"/>
          <w:i w:val="false"/>
          <w:color w:val="000000"/>
          <w:sz w:val="28"/>
        </w:rPr>
        <w:t>
      Сайрам ауданының – 42 пайыз;</w:t>
      </w:r>
    </w:p>
    <w:p>
      <w:pPr>
        <w:spacing w:after="0"/>
        <w:ind w:left="0"/>
        <w:jc w:val="both"/>
      </w:pPr>
      <w:r>
        <w:rPr>
          <w:rFonts w:ascii="Times New Roman"/>
          <w:b w:val="false"/>
          <w:i w:val="false"/>
          <w:color w:val="000000"/>
          <w:sz w:val="28"/>
        </w:rPr>
        <w:t>
      Сарыағаш ауданының – 40,6 пайыз;</w:t>
      </w:r>
    </w:p>
    <w:p>
      <w:pPr>
        <w:spacing w:after="0"/>
        <w:ind w:left="0"/>
        <w:jc w:val="both"/>
      </w:pPr>
      <w:r>
        <w:rPr>
          <w:rFonts w:ascii="Times New Roman"/>
          <w:b w:val="false"/>
          <w:i w:val="false"/>
          <w:color w:val="000000"/>
          <w:sz w:val="28"/>
        </w:rPr>
        <w:t>
      Созақ ауданының – 48 пайыз;</w:t>
      </w:r>
    </w:p>
    <w:p>
      <w:pPr>
        <w:spacing w:after="0"/>
        <w:ind w:left="0"/>
        <w:jc w:val="both"/>
      </w:pPr>
      <w:r>
        <w:rPr>
          <w:rFonts w:ascii="Times New Roman"/>
          <w:b w:val="false"/>
          <w:i w:val="false"/>
          <w:color w:val="000000"/>
          <w:sz w:val="28"/>
        </w:rPr>
        <w:t>
      Төлеби ауданының – 41,5 пайыз;</w:t>
      </w:r>
    </w:p>
    <w:p>
      <w:pPr>
        <w:spacing w:after="0"/>
        <w:ind w:left="0"/>
        <w:jc w:val="both"/>
      </w:pPr>
      <w:r>
        <w:rPr>
          <w:rFonts w:ascii="Times New Roman"/>
          <w:b w:val="false"/>
          <w:i w:val="false"/>
          <w:color w:val="000000"/>
          <w:sz w:val="28"/>
        </w:rPr>
        <w:t>
      Түлкібас ауданының – 40,4 пайыз;</w:t>
      </w:r>
    </w:p>
    <w:p>
      <w:pPr>
        <w:spacing w:after="0"/>
        <w:ind w:left="0"/>
        <w:jc w:val="both"/>
      </w:pPr>
      <w:r>
        <w:rPr>
          <w:rFonts w:ascii="Times New Roman"/>
          <w:b w:val="false"/>
          <w:i w:val="false"/>
          <w:color w:val="000000"/>
          <w:sz w:val="28"/>
        </w:rPr>
        <w:t>
      Шардара ауданының – 33,8 пайыз;</w:t>
      </w:r>
    </w:p>
    <w:p>
      <w:pPr>
        <w:spacing w:after="0"/>
        <w:ind w:left="0"/>
        <w:jc w:val="both"/>
      </w:pPr>
      <w:r>
        <w:rPr>
          <w:rFonts w:ascii="Times New Roman"/>
          <w:b w:val="false"/>
          <w:i w:val="false"/>
          <w:color w:val="000000"/>
          <w:sz w:val="28"/>
        </w:rPr>
        <w:t>
      Арыс қаласының – 67,2 пайыз;</w:t>
      </w:r>
    </w:p>
    <w:p>
      <w:pPr>
        <w:spacing w:after="0"/>
        <w:ind w:left="0"/>
        <w:jc w:val="both"/>
      </w:pPr>
      <w:r>
        <w:rPr>
          <w:rFonts w:ascii="Times New Roman"/>
          <w:b w:val="false"/>
          <w:i w:val="false"/>
          <w:color w:val="000000"/>
          <w:sz w:val="28"/>
        </w:rPr>
        <w:t>
      Кентау қаласының – 28 пайыз;</w:t>
      </w:r>
    </w:p>
    <w:p>
      <w:pPr>
        <w:spacing w:after="0"/>
        <w:ind w:left="0"/>
        <w:jc w:val="both"/>
      </w:pPr>
      <w:r>
        <w:rPr>
          <w:rFonts w:ascii="Times New Roman"/>
          <w:b w:val="false"/>
          <w:i w:val="false"/>
          <w:color w:val="000000"/>
          <w:sz w:val="28"/>
        </w:rPr>
        <w:t>
      Түркістан қаласының – 98,4 пайыз;</w:t>
      </w:r>
    </w:p>
    <w:p>
      <w:pPr>
        <w:spacing w:after="0"/>
        <w:ind w:left="0"/>
        <w:jc w:val="both"/>
      </w:pPr>
      <w:r>
        <w:rPr>
          <w:rFonts w:ascii="Times New Roman"/>
          <w:b w:val="false"/>
          <w:i w:val="false"/>
          <w:color w:val="000000"/>
          <w:sz w:val="28"/>
        </w:rPr>
        <w:t>
      облыстық бюджетке:</w:t>
      </w:r>
    </w:p>
    <w:p>
      <w:pPr>
        <w:spacing w:after="0"/>
        <w:ind w:left="0"/>
        <w:jc w:val="both"/>
      </w:pPr>
      <w:r>
        <w:rPr>
          <w:rFonts w:ascii="Times New Roman"/>
          <w:b w:val="false"/>
          <w:i w:val="false"/>
          <w:color w:val="000000"/>
          <w:sz w:val="28"/>
        </w:rPr>
        <w:t>
      Бәйдібек ауданынан – 50,6 пайыз;</w:t>
      </w:r>
    </w:p>
    <w:p>
      <w:pPr>
        <w:spacing w:after="0"/>
        <w:ind w:left="0"/>
        <w:jc w:val="both"/>
      </w:pPr>
      <w:r>
        <w:rPr>
          <w:rFonts w:ascii="Times New Roman"/>
          <w:b w:val="false"/>
          <w:i w:val="false"/>
          <w:color w:val="000000"/>
          <w:sz w:val="28"/>
        </w:rPr>
        <w:t>
      Жетісай ауданынан – 59,7 пайыз;</w:t>
      </w:r>
    </w:p>
    <w:p>
      <w:pPr>
        <w:spacing w:after="0"/>
        <w:ind w:left="0"/>
        <w:jc w:val="both"/>
      </w:pPr>
      <w:r>
        <w:rPr>
          <w:rFonts w:ascii="Times New Roman"/>
          <w:b w:val="false"/>
          <w:i w:val="false"/>
          <w:color w:val="000000"/>
          <w:sz w:val="28"/>
        </w:rPr>
        <w:t>
      Қазығұрт ауданынан – 61,3 пайыз;</w:t>
      </w:r>
    </w:p>
    <w:p>
      <w:pPr>
        <w:spacing w:after="0"/>
        <w:ind w:left="0"/>
        <w:jc w:val="both"/>
      </w:pPr>
      <w:r>
        <w:rPr>
          <w:rFonts w:ascii="Times New Roman"/>
          <w:b w:val="false"/>
          <w:i w:val="false"/>
          <w:color w:val="000000"/>
          <w:sz w:val="28"/>
        </w:rPr>
        <w:t>
      Келес ауданынан – 50 пайыз;</w:t>
      </w:r>
    </w:p>
    <w:p>
      <w:pPr>
        <w:spacing w:after="0"/>
        <w:ind w:left="0"/>
        <w:jc w:val="both"/>
      </w:pPr>
      <w:r>
        <w:rPr>
          <w:rFonts w:ascii="Times New Roman"/>
          <w:b w:val="false"/>
          <w:i w:val="false"/>
          <w:color w:val="000000"/>
          <w:sz w:val="28"/>
        </w:rPr>
        <w:t>
      Мақтаарал ауданынан – 60,5 пайыз;</w:t>
      </w:r>
    </w:p>
    <w:p>
      <w:pPr>
        <w:spacing w:after="0"/>
        <w:ind w:left="0"/>
        <w:jc w:val="both"/>
      </w:pPr>
      <w:r>
        <w:rPr>
          <w:rFonts w:ascii="Times New Roman"/>
          <w:b w:val="false"/>
          <w:i w:val="false"/>
          <w:color w:val="000000"/>
          <w:sz w:val="28"/>
        </w:rPr>
        <w:t>
      Ордабасы ауданынан – 40,5 пайыз;</w:t>
      </w:r>
    </w:p>
    <w:p>
      <w:pPr>
        <w:spacing w:after="0"/>
        <w:ind w:left="0"/>
        <w:jc w:val="both"/>
      </w:pPr>
      <w:r>
        <w:rPr>
          <w:rFonts w:ascii="Times New Roman"/>
          <w:b w:val="false"/>
          <w:i w:val="false"/>
          <w:color w:val="000000"/>
          <w:sz w:val="28"/>
        </w:rPr>
        <w:t>
      Отырар ауданынан – 57,5 пайыз;</w:t>
      </w:r>
    </w:p>
    <w:p>
      <w:pPr>
        <w:spacing w:after="0"/>
        <w:ind w:left="0"/>
        <w:jc w:val="both"/>
      </w:pPr>
      <w:r>
        <w:rPr>
          <w:rFonts w:ascii="Times New Roman"/>
          <w:b w:val="false"/>
          <w:i w:val="false"/>
          <w:color w:val="000000"/>
          <w:sz w:val="28"/>
        </w:rPr>
        <w:t>
      Сайрам ауданынан – 58 пайыз;</w:t>
      </w:r>
    </w:p>
    <w:p>
      <w:pPr>
        <w:spacing w:after="0"/>
        <w:ind w:left="0"/>
        <w:jc w:val="both"/>
      </w:pPr>
      <w:r>
        <w:rPr>
          <w:rFonts w:ascii="Times New Roman"/>
          <w:b w:val="false"/>
          <w:i w:val="false"/>
          <w:color w:val="000000"/>
          <w:sz w:val="28"/>
        </w:rPr>
        <w:t>
      Сарыағаш ауданынан – 59,4 пайыз;</w:t>
      </w:r>
    </w:p>
    <w:p>
      <w:pPr>
        <w:spacing w:after="0"/>
        <w:ind w:left="0"/>
        <w:jc w:val="both"/>
      </w:pPr>
      <w:r>
        <w:rPr>
          <w:rFonts w:ascii="Times New Roman"/>
          <w:b w:val="false"/>
          <w:i w:val="false"/>
          <w:color w:val="000000"/>
          <w:sz w:val="28"/>
        </w:rPr>
        <w:t>
      Созақ ауданынан – 52 пайыз;</w:t>
      </w:r>
    </w:p>
    <w:p>
      <w:pPr>
        <w:spacing w:after="0"/>
        <w:ind w:left="0"/>
        <w:jc w:val="both"/>
      </w:pPr>
      <w:r>
        <w:rPr>
          <w:rFonts w:ascii="Times New Roman"/>
          <w:b w:val="false"/>
          <w:i w:val="false"/>
          <w:color w:val="000000"/>
          <w:sz w:val="28"/>
        </w:rPr>
        <w:t>
      Төлеби ауданынан – 58,5 пайыз;</w:t>
      </w:r>
    </w:p>
    <w:p>
      <w:pPr>
        <w:spacing w:after="0"/>
        <w:ind w:left="0"/>
        <w:jc w:val="both"/>
      </w:pPr>
      <w:r>
        <w:rPr>
          <w:rFonts w:ascii="Times New Roman"/>
          <w:b w:val="false"/>
          <w:i w:val="false"/>
          <w:color w:val="000000"/>
          <w:sz w:val="28"/>
        </w:rPr>
        <w:t>
      Түлкібас ауданынан – 59,6 пайыз;</w:t>
      </w:r>
    </w:p>
    <w:p>
      <w:pPr>
        <w:spacing w:after="0"/>
        <w:ind w:left="0"/>
        <w:jc w:val="both"/>
      </w:pPr>
      <w:r>
        <w:rPr>
          <w:rFonts w:ascii="Times New Roman"/>
          <w:b w:val="false"/>
          <w:i w:val="false"/>
          <w:color w:val="000000"/>
          <w:sz w:val="28"/>
        </w:rPr>
        <w:t>
      Шардара ауданынан – 66,2 пайыз;</w:t>
      </w:r>
    </w:p>
    <w:p>
      <w:pPr>
        <w:spacing w:after="0"/>
        <w:ind w:left="0"/>
        <w:jc w:val="both"/>
      </w:pPr>
      <w:r>
        <w:rPr>
          <w:rFonts w:ascii="Times New Roman"/>
          <w:b w:val="false"/>
          <w:i w:val="false"/>
          <w:color w:val="000000"/>
          <w:sz w:val="28"/>
        </w:rPr>
        <w:t>
      Арыс қаласынан – 32,8 пайыз;</w:t>
      </w:r>
    </w:p>
    <w:p>
      <w:pPr>
        <w:spacing w:after="0"/>
        <w:ind w:left="0"/>
        <w:jc w:val="both"/>
      </w:pPr>
      <w:r>
        <w:rPr>
          <w:rFonts w:ascii="Times New Roman"/>
          <w:b w:val="false"/>
          <w:i w:val="false"/>
          <w:color w:val="000000"/>
          <w:sz w:val="28"/>
        </w:rPr>
        <w:t>
      Кентау қаласынан – 72 пайыз;</w:t>
      </w:r>
    </w:p>
    <w:p>
      <w:pPr>
        <w:spacing w:after="0"/>
        <w:ind w:left="0"/>
        <w:jc w:val="both"/>
      </w:pPr>
      <w:r>
        <w:rPr>
          <w:rFonts w:ascii="Times New Roman"/>
          <w:b w:val="false"/>
          <w:i w:val="false"/>
          <w:color w:val="000000"/>
          <w:sz w:val="28"/>
        </w:rPr>
        <w:t>
      Түркістан қаласынан – 1,6 пайыз;</w:t>
      </w:r>
    </w:p>
    <w:p>
      <w:pPr>
        <w:spacing w:after="0"/>
        <w:ind w:left="0"/>
        <w:jc w:val="both"/>
      </w:pPr>
      <w:r>
        <w:rPr>
          <w:rFonts w:ascii="Times New Roman"/>
          <w:b w:val="false"/>
          <w:i w:val="false"/>
          <w:color w:val="000000"/>
          <w:sz w:val="28"/>
        </w:rPr>
        <w:t>
      төлем көзінен салық салынбайтын табыстардан ұсталатын жеке табыс салығы бойынша аудандар (облыстық маңызы бар қалалар) бюджеттеріне 100 пайыз;</w:t>
      </w:r>
    </w:p>
    <w:p>
      <w:pPr>
        <w:spacing w:after="0"/>
        <w:ind w:left="0"/>
        <w:jc w:val="both"/>
      </w:pPr>
      <w:r>
        <w:rPr>
          <w:rFonts w:ascii="Times New Roman"/>
          <w:b w:val="false"/>
          <w:i w:val="false"/>
          <w:color w:val="000000"/>
          <w:sz w:val="28"/>
        </w:rPr>
        <w:t>
      төлем көзінен салық салынбайтын шетелдік азаматтар табыстарынан ұсталатын жеке табыс салығы бойынша Кентау және Түркістан қалаларынан басқа аудандық (облыстық маңызы бар қалалардың) бюджеттеріне – 50 пайыз;</w:t>
      </w:r>
    </w:p>
    <w:p>
      <w:pPr>
        <w:spacing w:after="0"/>
        <w:ind w:left="0"/>
        <w:jc w:val="both"/>
      </w:pPr>
      <w:r>
        <w:rPr>
          <w:rFonts w:ascii="Times New Roman"/>
          <w:b w:val="false"/>
          <w:i w:val="false"/>
          <w:color w:val="000000"/>
          <w:sz w:val="28"/>
        </w:rPr>
        <w:t>
      Кентау қаласының – 35,9 пайыз;</w:t>
      </w:r>
    </w:p>
    <w:p>
      <w:pPr>
        <w:spacing w:after="0"/>
        <w:ind w:left="0"/>
        <w:jc w:val="both"/>
      </w:pPr>
      <w:r>
        <w:rPr>
          <w:rFonts w:ascii="Times New Roman"/>
          <w:b w:val="false"/>
          <w:i w:val="false"/>
          <w:color w:val="000000"/>
          <w:sz w:val="28"/>
        </w:rPr>
        <w:t xml:space="preserve">
      Түркістан қаласының – 13,8 пайыз; </w:t>
      </w:r>
    </w:p>
    <w:p>
      <w:pPr>
        <w:spacing w:after="0"/>
        <w:ind w:left="0"/>
        <w:jc w:val="both"/>
      </w:pPr>
      <w:r>
        <w:rPr>
          <w:rFonts w:ascii="Times New Roman"/>
          <w:b w:val="false"/>
          <w:i w:val="false"/>
          <w:color w:val="000000"/>
          <w:sz w:val="28"/>
        </w:rPr>
        <w:t>
      облыстық бюджетке Кентау және Түркістан қалаларынан басқа аудандардан (облыстық маңызы бар қалалардан) – 50 пайыз;</w:t>
      </w:r>
    </w:p>
    <w:p>
      <w:pPr>
        <w:spacing w:after="0"/>
        <w:ind w:left="0"/>
        <w:jc w:val="both"/>
      </w:pPr>
      <w:r>
        <w:rPr>
          <w:rFonts w:ascii="Times New Roman"/>
          <w:b w:val="false"/>
          <w:i w:val="false"/>
          <w:color w:val="000000"/>
          <w:sz w:val="28"/>
        </w:rPr>
        <w:t>
      Кентау қаласынан – 64,1 пайыз;</w:t>
      </w:r>
    </w:p>
    <w:p>
      <w:pPr>
        <w:spacing w:after="0"/>
        <w:ind w:left="0"/>
        <w:jc w:val="both"/>
      </w:pPr>
      <w:r>
        <w:rPr>
          <w:rFonts w:ascii="Times New Roman"/>
          <w:b w:val="false"/>
          <w:i w:val="false"/>
          <w:color w:val="000000"/>
          <w:sz w:val="28"/>
        </w:rPr>
        <w:t>
      Түркістан қаласынан – 86,2 пайыз;</w:t>
      </w:r>
    </w:p>
    <w:p>
      <w:pPr>
        <w:spacing w:after="0"/>
        <w:ind w:left="0"/>
        <w:jc w:val="both"/>
      </w:pPr>
      <w:r>
        <w:rPr>
          <w:rFonts w:ascii="Times New Roman"/>
          <w:b w:val="false"/>
          <w:i w:val="false"/>
          <w:color w:val="000000"/>
          <w:sz w:val="28"/>
        </w:rPr>
        <w:t>
      әлеуметтік салық бойынша Қазығұрт, Ордабасы, Келес аудандарынан және Кентау, Түркістан қалаларынан басқа аудандық (облыстық маңызы бар қалалардың) бюджеттеріне – 50 пайыз;</w:t>
      </w:r>
    </w:p>
    <w:p>
      <w:pPr>
        <w:spacing w:after="0"/>
        <w:ind w:left="0"/>
        <w:jc w:val="both"/>
      </w:pPr>
      <w:r>
        <w:rPr>
          <w:rFonts w:ascii="Times New Roman"/>
          <w:b w:val="false"/>
          <w:i w:val="false"/>
          <w:color w:val="000000"/>
          <w:sz w:val="28"/>
        </w:rPr>
        <w:t>
      Қазығұрт ауданының бюджетіне – 39,8 пайыз;</w:t>
      </w:r>
    </w:p>
    <w:p>
      <w:pPr>
        <w:spacing w:after="0"/>
        <w:ind w:left="0"/>
        <w:jc w:val="both"/>
      </w:pPr>
      <w:r>
        <w:rPr>
          <w:rFonts w:ascii="Times New Roman"/>
          <w:b w:val="false"/>
          <w:i w:val="false"/>
          <w:color w:val="000000"/>
          <w:sz w:val="28"/>
        </w:rPr>
        <w:t>
      Ордабасы ауданының – 51,9 пайыз;</w:t>
      </w:r>
    </w:p>
    <w:p>
      <w:pPr>
        <w:spacing w:after="0"/>
        <w:ind w:left="0"/>
        <w:jc w:val="both"/>
      </w:pPr>
      <w:r>
        <w:rPr>
          <w:rFonts w:ascii="Times New Roman"/>
          <w:b w:val="false"/>
          <w:i w:val="false"/>
          <w:color w:val="000000"/>
          <w:sz w:val="28"/>
        </w:rPr>
        <w:t>
      Келес ауданының – 42,4 пайыз;</w:t>
      </w:r>
    </w:p>
    <w:p>
      <w:pPr>
        <w:spacing w:after="0"/>
        <w:ind w:left="0"/>
        <w:jc w:val="both"/>
      </w:pPr>
      <w:r>
        <w:rPr>
          <w:rFonts w:ascii="Times New Roman"/>
          <w:b w:val="false"/>
          <w:i w:val="false"/>
          <w:color w:val="000000"/>
          <w:sz w:val="28"/>
        </w:rPr>
        <w:t>
      Кентау қаласының – 39,2 пайыз;</w:t>
      </w:r>
    </w:p>
    <w:p>
      <w:pPr>
        <w:spacing w:after="0"/>
        <w:ind w:left="0"/>
        <w:jc w:val="both"/>
      </w:pPr>
      <w:r>
        <w:rPr>
          <w:rFonts w:ascii="Times New Roman"/>
          <w:b w:val="false"/>
          <w:i w:val="false"/>
          <w:color w:val="000000"/>
          <w:sz w:val="28"/>
        </w:rPr>
        <w:t xml:space="preserve">
      Түркістан қаласының – 100 пайыз; </w:t>
      </w:r>
    </w:p>
    <w:p>
      <w:pPr>
        <w:spacing w:after="0"/>
        <w:ind w:left="0"/>
        <w:jc w:val="both"/>
      </w:pPr>
      <w:r>
        <w:rPr>
          <w:rFonts w:ascii="Times New Roman"/>
          <w:b w:val="false"/>
          <w:i w:val="false"/>
          <w:color w:val="000000"/>
          <w:sz w:val="28"/>
        </w:rPr>
        <w:t>
      облыстық бюджетке Қазығұрт, Ордабасы, Келес аудандарынан және Кентау, Түркістан қалаларынан басқа аудандардан (облыстық маңызы бар қалалардан) – 50 пайыз;</w:t>
      </w:r>
    </w:p>
    <w:p>
      <w:pPr>
        <w:spacing w:after="0"/>
        <w:ind w:left="0"/>
        <w:jc w:val="both"/>
      </w:pPr>
      <w:r>
        <w:rPr>
          <w:rFonts w:ascii="Times New Roman"/>
          <w:b w:val="false"/>
          <w:i w:val="false"/>
          <w:color w:val="000000"/>
          <w:sz w:val="28"/>
        </w:rPr>
        <w:t>
      Қазығұрт ауданынан – 60,2 пайыз;</w:t>
      </w:r>
    </w:p>
    <w:p>
      <w:pPr>
        <w:spacing w:after="0"/>
        <w:ind w:left="0"/>
        <w:jc w:val="both"/>
      </w:pPr>
      <w:r>
        <w:rPr>
          <w:rFonts w:ascii="Times New Roman"/>
          <w:b w:val="false"/>
          <w:i w:val="false"/>
          <w:color w:val="000000"/>
          <w:sz w:val="28"/>
        </w:rPr>
        <w:t>
      Ордабасы ауданынан – 48,1 пайыз;</w:t>
      </w:r>
    </w:p>
    <w:p>
      <w:pPr>
        <w:spacing w:after="0"/>
        <w:ind w:left="0"/>
        <w:jc w:val="both"/>
      </w:pPr>
      <w:r>
        <w:rPr>
          <w:rFonts w:ascii="Times New Roman"/>
          <w:b w:val="false"/>
          <w:i w:val="false"/>
          <w:color w:val="000000"/>
          <w:sz w:val="28"/>
        </w:rPr>
        <w:t>
      Келес ауданынан – 57,6 пайыз;</w:t>
      </w:r>
    </w:p>
    <w:p>
      <w:pPr>
        <w:spacing w:after="0"/>
        <w:ind w:left="0"/>
        <w:jc w:val="both"/>
      </w:pPr>
      <w:r>
        <w:rPr>
          <w:rFonts w:ascii="Times New Roman"/>
          <w:b w:val="false"/>
          <w:i w:val="false"/>
          <w:color w:val="000000"/>
          <w:sz w:val="28"/>
        </w:rPr>
        <w:t>
      Кентау қаласынан – 60,8 пайыз болып белгіленсін.";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"1 357 528" деген сандар "1 857 528" деген сандармен ауыстырылсын;</w:t>
      </w:r>
    </w:p>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"Түркістан облыстық мәслихаты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шешімді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ресми жарияланғаннан кейін Түркістан облыстық мәслихатының интернет-ресурсында орналастыруды қамтамасыз етсін.</w:t>
      </w:r>
    </w:p>
    <w:bookmarkStart w:name="z8" w:id="4"/>
    <w:p>
      <w:pPr>
        <w:spacing w:after="0"/>
        <w:ind w:left="0"/>
        <w:jc w:val="both"/>
      </w:pPr>
      <w:r>
        <w:rPr>
          <w:rFonts w:ascii="Times New Roman"/>
          <w:b w:val="false"/>
          <w:i w:val="false"/>
          <w:color w:val="000000"/>
          <w:sz w:val="28"/>
        </w:rPr>
        <w:t>
      3. Осы шешім 2020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Түркістан облыстық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Танирбергенов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Түркістан облыстық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облыстық</w:t>
            </w:r>
            <w:r>
              <w:br/>
            </w:r>
            <w:r>
              <w:rPr>
                <w:rFonts w:ascii="Times New Roman"/>
                <w:b w:val="false"/>
                <w:i w:val="false"/>
                <w:color w:val="000000"/>
                <w:sz w:val="20"/>
              </w:rPr>
              <w:t>мәслихатының 2020 жылғы</w:t>
            </w:r>
            <w:r>
              <w:br/>
            </w:r>
            <w:r>
              <w:rPr>
                <w:rFonts w:ascii="Times New Roman"/>
                <w:b w:val="false"/>
                <w:i w:val="false"/>
                <w:color w:val="000000"/>
                <w:sz w:val="20"/>
              </w:rPr>
              <w:t>21 тамыздағы № 51/531-VI</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облыстық</w:t>
            </w:r>
            <w:r>
              <w:br/>
            </w:r>
            <w:r>
              <w:rPr>
                <w:rFonts w:ascii="Times New Roman"/>
                <w:b w:val="false"/>
                <w:i w:val="false"/>
                <w:color w:val="000000"/>
                <w:sz w:val="20"/>
              </w:rPr>
              <w:t>мәслихатының 2019 жылғы</w:t>
            </w:r>
            <w:r>
              <w:br/>
            </w:r>
            <w:r>
              <w:rPr>
                <w:rFonts w:ascii="Times New Roman"/>
                <w:b w:val="false"/>
                <w:i w:val="false"/>
                <w:color w:val="000000"/>
                <w:sz w:val="20"/>
              </w:rPr>
              <w:t>9 желтоқсандағы № 44/472-VI</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2020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68"/>
        <w:gridCol w:w="310"/>
        <w:gridCol w:w="75"/>
        <w:gridCol w:w="496"/>
        <w:gridCol w:w="258"/>
        <w:gridCol w:w="368"/>
        <w:gridCol w:w="386"/>
        <w:gridCol w:w="7647"/>
        <w:gridCol w:w="2147"/>
      </w:tblGrid>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703 762 549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24 905 717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24 905 717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13 720 932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2 159 915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11 561 017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9 779 315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9 779 315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1 405 470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1 069 603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335 867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4 778 091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4 778 091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428 104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352 245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2 501 798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2 501 798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1 848 189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1 848 189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674 073 418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674 073 418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4 655 391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4 655 391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661 638 027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661 638 027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бюджеттеріне, республикалық маңызы бар қаланың, астананың бюджеттеріне берілетін трансферттер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республикалық маңызы бар қала, астана бюджеттерінің басқа облыстық бюджеттермен, республикалық маңызы бар қала, астана бюджеттерімен өзара қатынастары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7 780 000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741 039 270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22 372 431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2 983 477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131 962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2 406 643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2 106 598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160 899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435 872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420 259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317 092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207 249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205 125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276 249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стратегия және экономикалық даму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276 249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264 249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18 795 613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18 795 613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18 795 613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988 615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284 661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284 661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703 954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547 859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423 039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9 502 074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9 502 074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8 625 490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8 136 078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486 799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876 584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107 956 640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9 248 932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774 373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774 373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2 703 090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2 212 987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490 103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5 771 469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2 671 847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3 099 622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17 656 094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17 109 438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17 109 438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544 656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530 707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3 924 221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3 755 765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3 755 765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155 416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155 416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1 234 969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1 234 969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1 234 969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75 892 424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75 892 424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адами әлеуетті дамыту саласындағы мемлекеттік саясатты іске асыру жөніндегі қызметтер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295 897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866 429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249 751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3 023 278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71 154 055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13 573 044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3 685 937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2 289 757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2 289 757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1 396 180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183 845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бойынша лизинг төлемдерін өтеу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347 519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864 297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5 807 510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5 807 510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5 807 510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4 022 158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4 022 158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денсаулық сақтау саласындағы мемлекеттік саясатты іске асыру жөніндегі қызметтер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242 083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3 464 073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54 723 595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3 519 680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2 833 584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642 548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398 964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1 114 785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677 287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655 449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563 588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Тәрбиелейтін мекемелердегі балалардың құқықтары мен мүдделерін қорғауды қамтамсыз ету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1 825 798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1 825 798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1 825 798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49 378 117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49 233 627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210 968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172 648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48 411 884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111 505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111 505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65 336 864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5 786 531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5 786 531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5 786 531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59 550 333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59 550 333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241 906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2 108 182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21 735 464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35 464 781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23 533 588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13 825 915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3 390 159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181 826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754 645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1 198 745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1 051 232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10 435 756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10 435 756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4 587 313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211 091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211 091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4 376 222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137 192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2 261 395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259 558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1 632 560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3 710 224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223 609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223 609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1 088 080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1 088 080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цифрландыру, мемлекеттік қызметтер көрсету және архивтер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2 398 535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архив ісін басқару жөніндегі мемлекеттік саясатты іске асыру жөніндегі қызметтер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1 819 530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554 716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257 633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257 633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151 757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 мемлекеттік саясатты іске асыру жөніндегі қызметтер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1 000 746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1 000 746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697 285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207 891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336 087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336 087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336 087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293 087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62 631 580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47 536 044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39 293 653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336 299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706 125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субсидиялау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1 515 754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476 583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жеміс дақылдарының бактериялық күйігін жұқтырған жойылған жеміс-жидек дақылдарын отырғызу мен өсіру шығындарын өтеу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тасымалдауды (жеткізуді) ұйымдастыру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552 963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455 407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11 162 762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4 770 512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2 511 029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аудандық (облыстық маңызы бар қалалардың) бюджеттеріне берілетін ағымдағы нысаналы трансферттер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1 185 865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8 242 391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8 242 391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4 342 619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4 307 615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4 307 615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5 784 392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5 784 392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5 783 851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1 412 274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1 308 798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күтіп-ұстау және қорғау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193 596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3 206 251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3 098 556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3 011 661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инспекциясы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39 999 266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39 999 266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39 651 975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212 843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4 201 309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34 789 023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аудандық (облыстық маңызы бар қалалардың) бюджеттеріне берілетін нысаналы даму трансферттері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48 991 338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29 118 882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29 118 882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9 900 812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11 765 208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7 452 862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19 872 456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19 872 456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212 145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18 261 567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1 216 874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аудандық (облыстық маңызы бар қалалардың) бюджеттеріне берілетін ағымдағы нысаналы трансферттер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35 124 528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4 468 130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3 123 965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жеке кәсіпкерлікті қолдау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кредиттер бойынша пайыздық мөлшерлемені субсидиялау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2 612 357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шағын және орта бизнеске кредиттерді ішінара кепілдендіру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1 261 337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1 261 337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инвестиция және экспорт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жеке кәсіпкерлікті қолдау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30 569 899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21 388 709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21 343 709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сауданы дамыту саласындағы мемлекеттік саясатты іске асыру жөніндегі қызметтер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4 630 276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4 338 276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стратегия және экономикалық даму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1 857 528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1 857 528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1 174 069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1 174 069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866 588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536 698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инвестиция және экспорт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инвестиция және экспорт қызметін дамыту саласындағы мемлекеттік саясатты іске асыру жөніндегі қызметтер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112 616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451 278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451 278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451 278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347 768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255 518 342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255 518 342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255 518 342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241 647 618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1 231 270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9 677 570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әкімшілік-аумақтық бірліктің саяси, экономикалық және әлеуметтік тұрақтылығына, адамдардың өмірі мен денсаулығына қатер төндіретін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1 961 884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54 254 409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60 142 883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28 116 448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28 116 448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10 221 357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10 221 357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17 645 091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17 645 091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24 790 572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24 790 572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24 790 572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24 790 572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6 935 863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4 911 824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4 911 824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4 911 824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2 024 039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стратегия және экономикалық даму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2 024 039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2 024 039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5 888 474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5 888 474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5 888 474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5 888 249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бюджетных кредитов</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172 039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172 039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172 039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172 039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инвестиция және экспорт басқармасы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172 039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172 039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-91 703 169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91 703 169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