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7bc5" w14:textId="b997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Арыс қаласындағы шағын аудандарды қайта атау және атауы жоқ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әкімдігінің 2020 жылғы 21 тамыздағы № 171 бірлескен қаулысы және Түркістан облыстық мәслихатының 2020 жылғы 29 мамырдағы № 49/525-VI шешімі. Түркістан облысының Әділет департаментінде 2020 жылғы 27 тамызда № 5762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Қазақстан Республикасы Үкіметі жанындағы Республикалық ономастика комиссиясының 2018 жылғы 25 мамырдағы қорытындысы негізінде, Түркістан облысының әкімдігі ҚАУЛЫ ЕТЕДІ және Түркістан облыстық мәслихаты ШЕШІМ ҚАБЫЛДАДЫҚ: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Арыс қаласының атауы жоқ көшелеріне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Арыс қаласының шағын аудандары осы бірлескен қаулы мен шешімінің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аталсын.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"Түркістан облысы әкімінің аппараты" мемлекеттік мекемесі Қазақстан Республикасының заңнамасында белгіленген тәртіппен: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қаулы мен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қаулы мен шешім ресми жарияланғаннан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мен шешімнің орындалуын бақылау Түркістан облысы әкімінің орынбасары С.А. Қалқамановқа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 ресми жарияланған күнінен кейін күнтізбелік он күн өткен соң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Мейрманов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тамыздағы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49/525-VI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Арыс қаласындағы атауы жоқ көшелерге берілетін атаулар: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Атауы жоқ көшеге – Ардагер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Атауы жоқ көшеге – Ақдала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Атауы жоқ көшеге – Алматы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Атауы жоқ көшеге – Достық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Атауы жоқ көшеге – Наурыз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Атауы жоқ көшеге – Болашақ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Атауы жоқ көшеге – Баққоныс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Атауы жоқ көшеге – Атамұра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Атауы жоқ көшеге – Ғажайып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Атауы жоқ көшеге – Тұлпар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Атауы жоқ көшеге – Тәуелсіздік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Атауы жоқ көшеге – Қыран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Атауы жоқ көшеге – Ұлағат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Атауы жоқ көшеге – Арай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Атауы жоқ көшеге – Елнұры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Атауы жоқ көшеге – Алмалы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Атауы жоқ көшеге – Шиелі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Атауы жоқ көшеге – Алтын дала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Атауы жоқ көшеге – Күншуақ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Атауы жоқ көшеге – Қарақат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Атауы жоқ көшеге – Ақжелкен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Атауы жоқ көшеге – Туражол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Атауы жоқ көшеге – Құмжиек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Атауы жоқ көшеге – Көрнекті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Атауы жоқ көшеге – Ынталы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Атауы жоқ көшеге – Зерделі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Атауы жоқ көшеге – Телемұнара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Атауы жоқ көшеге – Арасан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Атауы жоқ көшеге – Қызғалдақ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Атауы жоқ көшеге – Ақарыс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Атауы жоқ көшеге – Таңнұры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Атауы жоқ көшеге – Атақоныс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Атауы жоқ көшеге – Ақжайлау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Атауы жоқ көшеге – Талапты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Атауы жоқ көшеге – Берекелі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Атауы жоқ көшеге – Ақөзек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Атауы жоқ көшеге – Жаңақоныс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Атауы жоқ көшеге – Ұлан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Атауы жоқ көшеге – Алтын бесік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Атауы жоқ көшеге – Сақ елі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Атауы жоқ көшеге – Нұрсәт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Атауы жоқ көшеге – Аманат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Атауы жоқ көшеге – Арғымақ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Атауы жоқ көшеге – Шашу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Атауы жоқ көшеге – Атамекен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Атауы жоқ көшеге – Ақжол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Атауы жоқ көшеге – Аңсар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Атауы жоқ көшеге – Алаш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Атауы жоқ көшеге – Ақиық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Атауы жоқ көшеге – Бекзат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Атауы жоқ көшеге – Телқоңыр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Атауы жоқ көшеге – Арайлы көшесі.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21 тамыздағы 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Түркістан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49/525-VI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Арыс қаласындағы қайта аталатын шағын аудандар: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Отырар 2 шағын ауданына – Тұран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Оңтүстік 2 шағын ауданына – Шаңырақ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Көктем 2 шағын ауданына – Нұрсая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Арыс-Барыс шағын ауданына – Барыс шағын ауданы;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Тараз 2 шағын ауданына – Мәңгілік ел шағын ауданы.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