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94e85" w14:textId="3094e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облыстық мәслихатының 2019 жылғы 9 желтоқсандағы № 44/472-VI "2020-2022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облыстық мәслихатының 2020 жылғы 30 қазандағы № 53/543-VI шешімі. Түркістан облысының Әділет департаментінде 2020 жылғы 3 қарашада № 5870 болып тіркелді. Мерзiмi өткендiктен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Түркістан облыстық мәслихаты ШЕШІМ ҚАБЫЛДАДЫҚ:</w:t>
      </w:r>
    </w:p>
    <w:bookmarkEnd w:id="0"/>
    <w:bookmarkStart w:name="z2" w:id="1"/>
    <w:p>
      <w:pPr>
        <w:spacing w:after="0"/>
        <w:ind w:left="0"/>
        <w:jc w:val="both"/>
      </w:pPr>
      <w:r>
        <w:rPr>
          <w:rFonts w:ascii="Times New Roman"/>
          <w:b w:val="false"/>
          <w:i w:val="false"/>
          <w:color w:val="000000"/>
          <w:sz w:val="28"/>
        </w:rPr>
        <w:t xml:space="preserve">
       1. Түркістан облыстық мәслихатының 2019 жылғы 9 желтоқсандағы № 44/472-VI "2020-2022 жылдарға арналған облыстық бюджет туралы" (нормативтік құқықтық актілерді мемлекеттік тіркеу тізілімінде № 5296 тіркелген, 2019 жылғы 19 желтоқсанда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Түркістан облысының 2020-2022 жылдарға арналған облыстық бюджеті тиісінше 1, 2 және 3-қосымшаларға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709 206 041 мың теңге, оның iшiнде:</w:t>
      </w:r>
    </w:p>
    <w:p>
      <w:pPr>
        <w:spacing w:after="0"/>
        <w:ind w:left="0"/>
        <w:jc w:val="both"/>
      </w:pPr>
      <w:r>
        <w:rPr>
          <w:rFonts w:ascii="Times New Roman"/>
          <w:b w:val="false"/>
          <w:i w:val="false"/>
          <w:color w:val="000000"/>
          <w:sz w:val="28"/>
        </w:rPr>
        <w:t>
      салықтық түсiмдер – 26 838 825 мың теңге;</w:t>
      </w:r>
    </w:p>
    <w:p>
      <w:pPr>
        <w:spacing w:after="0"/>
        <w:ind w:left="0"/>
        <w:jc w:val="both"/>
      </w:pPr>
      <w:r>
        <w:rPr>
          <w:rFonts w:ascii="Times New Roman"/>
          <w:b w:val="false"/>
          <w:i w:val="false"/>
          <w:color w:val="000000"/>
          <w:sz w:val="28"/>
        </w:rPr>
        <w:t>
      салықтық емес түсiмдер – 7 080 669 мың теңге;</w:t>
      </w:r>
    </w:p>
    <w:p>
      <w:pPr>
        <w:spacing w:after="0"/>
        <w:ind w:left="0"/>
        <w:jc w:val="both"/>
      </w:pPr>
      <w:r>
        <w:rPr>
          <w:rFonts w:ascii="Times New Roman"/>
          <w:b w:val="false"/>
          <w:i w:val="false"/>
          <w:color w:val="000000"/>
          <w:sz w:val="28"/>
        </w:rPr>
        <w:t>
      негізгі капиталды сатудан түсетін түсімдер – 17 000 мың теңге;</w:t>
      </w:r>
    </w:p>
    <w:p>
      <w:pPr>
        <w:spacing w:after="0"/>
        <w:ind w:left="0"/>
        <w:jc w:val="both"/>
      </w:pPr>
      <w:r>
        <w:rPr>
          <w:rFonts w:ascii="Times New Roman"/>
          <w:b w:val="false"/>
          <w:i w:val="false"/>
          <w:color w:val="000000"/>
          <w:sz w:val="28"/>
        </w:rPr>
        <w:t>
      трансферттер түсiмi – 675 269 547 мың теңге;</w:t>
      </w:r>
    </w:p>
    <w:p>
      <w:pPr>
        <w:spacing w:after="0"/>
        <w:ind w:left="0"/>
        <w:jc w:val="both"/>
      </w:pPr>
      <w:r>
        <w:rPr>
          <w:rFonts w:ascii="Times New Roman"/>
          <w:b w:val="false"/>
          <w:i w:val="false"/>
          <w:color w:val="000000"/>
          <w:sz w:val="28"/>
        </w:rPr>
        <w:t>
      2) шығындар – 746 535 320 мың теңге;</w:t>
      </w:r>
    </w:p>
    <w:p>
      <w:pPr>
        <w:spacing w:after="0"/>
        <w:ind w:left="0"/>
        <w:jc w:val="both"/>
      </w:pPr>
      <w:r>
        <w:rPr>
          <w:rFonts w:ascii="Times New Roman"/>
          <w:b w:val="false"/>
          <w:i w:val="false"/>
          <w:color w:val="000000"/>
          <w:sz w:val="28"/>
        </w:rPr>
        <w:t>
      3) таза бюджеттiк кредиттеу – 53 312 936 мың теңге, оның ішінде:</w:t>
      </w:r>
    </w:p>
    <w:p>
      <w:pPr>
        <w:spacing w:after="0"/>
        <w:ind w:left="0"/>
        <w:jc w:val="both"/>
      </w:pPr>
      <w:r>
        <w:rPr>
          <w:rFonts w:ascii="Times New Roman"/>
          <w:b w:val="false"/>
          <w:i w:val="false"/>
          <w:color w:val="000000"/>
          <w:sz w:val="28"/>
        </w:rPr>
        <w:t>
      бюджеттік кредиттер – 60 442 670 мың теңге;</w:t>
      </w:r>
    </w:p>
    <w:p>
      <w:pPr>
        <w:spacing w:after="0"/>
        <w:ind w:left="0"/>
        <w:jc w:val="both"/>
      </w:pPr>
      <w:r>
        <w:rPr>
          <w:rFonts w:ascii="Times New Roman"/>
          <w:b w:val="false"/>
          <w:i w:val="false"/>
          <w:color w:val="000000"/>
          <w:sz w:val="28"/>
        </w:rPr>
        <w:t>
      бюджеттік кредиттерді өтеу – 7 129 734 мың теңге;</w:t>
      </w:r>
    </w:p>
    <w:p>
      <w:pPr>
        <w:spacing w:after="0"/>
        <w:ind w:left="0"/>
        <w:jc w:val="both"/>
      </w:pPr>
      <w:r>
        <w:rPr>
          <w:rFonts w:ascii="Times New Roman"/>
          <w:b w:val="false"/>
          <w:i w:val="false"/>
          <w:color w:val="000000"/>
          <w:sz w:val="28"/>
        </w:rPr>
        <w:t>
      4) қаржы активтерімен операциялар бойынша сальдо – 172 039 мың теңге, оның ішінде:</w:t>
      </w:r>
    </w:p>
    <w:p>
      <w:pPr>
        <w:spacing w:after="0"/>
        <w:ind w:left="0"/>
        <w:jc w:val="both"/>
      </w:pPr>
      <w:r>
        <w:rPr>
          <w:rFonts w:ascii="Times New Roman"/>
          <w:b w:val="false"/>
          <w:i w:val="false"/>
          <w:color w:val="000000"/>
          <w:sz w:val="28"/>
        </w:rPr>
        <w:t>
      қаржы активтерін сатып алу – 172 039 мың теңге;</w:t>
      </w:r>
    </w:p>
    <w:p>
      <w:pPr>
        <w:spacing w:after="0"/>
        <w:ind w:left="0"/>
        <w:jc w:val="both"/>
      </w:pPr>
      <w:r>
        <w:rPr>
          <w:rFonts w:ascii="Times New Roman"/>
          <w:b w:val="false"/>
          <w:i w:val="false"/>
          <w:color w:val="000000"/>
          <w:sz w:val="28"/>
        </w:rPr>
        <w:t>
      5) бюджет тапшылығы – - 90 814 254 мың теңге;</w:t>
      </w:r>
    </w:p>
    <w:p>
      <w:pPr>
        <w:spacing w:after="0"/>
        <w:ind w:left="0"/>
        <w:jc w:val="both"/>
      </w:pPr>
      <w:r>
        <w:rPr>
          <w:rFonts w:ascii="Times New Roman"/>
          <w:b w:val="false"/>
          <w:i w:val="false"/>
          <w:color w:val="000000"/>
          <w:sz w:val="28"/>
        </w:rPr>
        <w:t>
      6) бюджет тапшылығын қаржыландыру – 90 814 254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2020 жылға корпоративтік табыс, жеке табыс салықтар және әлеуметтік салық түсімдерінің жалпы сомасын бөлу нормативтері:</w:t>
      </w:r>
    </w:p>
    <w:p>
      <w:pPr>
        <w:spacing w:after="0"/>
        <w:ind w:left="0"/>
        <w:jc w:val="both"/>
      </w:pPr>
      <w:r>
        <w:rPr>
          <w:rFonts w:ascii="Times New Roman"/>
          <w:b w:val="false"/>
          <w:i w:val="false"/>
          <w:color w:val="000000"/>
          <w:sz w:val="28"/>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аудандар (облыстық маңызы бар қалалар) бюджеттеріне – 50 пайыз;</w:t>
      </w:r>
    </w:p>
    <w:p>
      <w:pPr>
        <w:spacing w:after="0"/>
        <w:ind w:left="0"/>
        <w:jc w:val="both"/>
      </w:pPr>
      <w:r>
        <w:rPr>
          <w:rFonts w:ascii="Times New Roman"/>
          <w:b w:val="false"/>
          <w:i w:val="false"/>
          <w:color w:val="000000"/>
          <w:sz w:val="28"/>
        </w:rPr>
        <w:t>
      облыстық бюджетке аудандардан (облыстық маңызы бар қалалардан) – 50 пайыз;</w:t>
      </w:r>
    </w:p>
    <w:p>
      <w:pPr>
        <w:spacing w:after="0"/>
        <w:ind w:left="0"/>
        <w:jc w:val="both"/>
      </w:pPr>
      <w:r>
        <w:rPr>
          <w:rFonts w:ascii="Times New Roman"/>
          <w:b w:val="false"/>
          <w:i w:val="false"/>
          <w:color w:val="000000"/>
          <w:sz w:val="28"/>
        </w:rPr>
        <w:t xml:space="preserve">
      төлем көзінен салық салынатын табыстардан ұсталатын жеке табыс салығы бойынша: </w:t>
      </w:r>
    </w:p>
    <w:p>
      <w:pPr>
        <w:spacing w:after="0"/>
        <w:ind w:left="0"/>
        <w:jc w:val="both"/>
      </w:pPr>
      <w:r>
        <w:rPr>
          <w:rFonts w:ascii="Times New Roman"/>
          <w:b w:val="false"/>
          <w:i w:val="false"/>
          <w:color w:val="000000"/>
          <w:sz w:val="28"/>
        </w:rPr>
        <w:t>
      Бәйдібек ауданының бюджетіне – 49,4 пайыз;</w:t>
      </w:r>
    </w:p>
    <w:p>
      <w:pPr>
        <w:spacing w:after="0"/>
        <w:ind w:left="0"/>
        <w:jc w:val="both"/>
      </w:pPr>
      <w:r>
        <w:rPr>
          <w:rFonts w:ascii="Times New Roman"/>
          <w:b w:val="false"/>
          <w:i w:val="false"/>
          <w:color w:val="000000"/>
          <w:sz w:val="28"/>
        </w:rPr>
        <w:t>
      Жетісай ауданының – 40,3 пайыз;</w:t>
      </w:r>
    </w:p>
    <w:p>
      <w:pPr>
        <w:spacing w:after="0"/>
        <w:ind w:left="0"/>
        <w:jc w:val="both"/>
      </w:pPr>
      <w:r>
        <w:rPr>
          <w:rFonts w:ascii="Times New Roman"/>
          <w:b w:val="false"/>
          <w:i w:val="false"/>
          <w:color w:val="000000"/>
          <w:sz w:val="28"/>
        </w:rPr>
        <w:t>
      Қазығұрт ауданының – 32,7 пайыз;</w:t>
      </w:r>
    </w:p>
    <w:p>
      <w:pPr>
        <w:spacing w:after="0"/>
        <w:ind w:left="0"/>
        <w:jc w:val="both"/>
      </w:pPr>
      <w:r>
        <w:rPr>
          <w:rFonts w:ascii="Times New Roman"/>
          <w:b w:val="false"/>
          <w:i w:val="false"/>
          <w:color w:val="000000"/>
          <w:sz w:val="28"/>
        </w:rPr>
        <w:t>
      Келес ауданының – 50 пайыз;</w:t>
      </w:r>
    </w:p>
    <w:p>
      <w:pPr>
        <w:spacing w:after="0"/>
        <w:ind w:left="0"/>
        <w:jc w:val="both"/>
      </w:pPr>
      <w:r>
        <w:rPr>
          <w:rFonts w:ascii="Times New Roman"/>
          <w:b w:val="false"/>
          <w:i w:val="false"/>
          <w:color w:val="000000"/>
          <w:sz w:val="28"/>
        </w:rPr>
        <w:t>
      Мақтаарал ауданының – 34,9 пайыз;</w:t>
      </w:r>
    </w:p>
    <w:p>
      <w:pPr>
        <w:spacing w:after="0"/>
        <w:ind w:left="0"/>
        <w:jc w:val="both"/>
      </w:pPr>
      <w:r>
        <w:rPr>
          <w:rFonts w:ascii="Times New Roman"/>
          <w:b w:val="false"/>
          <w:i w:val="false"/>
          <w:color w:val="000000"/>
          <w:sz w:val="28"/>
        </w:rPr>
        <w:t>
      Ордабасы ауданының – 66,7 пайыз;</w:t>
      </w:r>
    </w:p>
    <w:p>
      <w:pPr>
        <w:spacing w:after="0"/>
        <w:ind w:left="0"/>
        <w:jc w:val="both"/>
      </w:pPr>
      <w:r>
        <w:rPr>
          <w:rFonts w:ascii="Times New Roman"/>
          <w:b w:val="false"/>
          <w:i w:val="false"/>
          <w:color w:val="000000"/>
          <w:sz w:val="28"/>
        </w:rPr>
        <w:t>
      Отырар ауданының – 42,5 пайыз;</w:t>
      </w:r>
    </w:p>
    <w:p>
      <w:pPr>
        <w:spacing w:after="0"/>
        <w:ind w:left="0"/>
        <w:jc w:val="both"/>
      </w:pPr>
      <w:r>
        <w:rPr>
          <w:rFonts w:ascii="Times New Roman"/>
          <w:b w:val="false"/>
          <w:i w:val="false"/>
          <w:color w:val="000000"/>
          <w:sz w:val="28"/>
        </w:rPr>
        <w:t>
      Сайрам ауданының – 32 пайыз;</w:t>
      </w:r>
    </w:p>
    <w:p>
      <w:pPr>
        <w:spacing w:after="0"/>
        <w:ind w:left="0"/>
        <w:jc w:val="both"/>
      </w:pPr>
      <w:r>
        <w:rPr>
          <w:rFonts w:ascii="Times New Roman"/>
          <w:b w:val="false"/>
          <w:i w:val="false"/>
          <w:color w:val="000000"/>
          <w:sz w:val="28"/>
        </w:rPr>
        <w:t>
      Сарыағаш ауданының – 42,1 пайыз;</w:t>
      </w:r>
    </w:p>
    <w:p>
      <w:pPr>
        <w:spacing w:after="0"/>
        <w:ind w:left="0"/>
        <w:jc w:val="both"/>
      </w:pPr>
      <w:r>
        <w:rPr>
          <w:rFonts w:ascii="Times New Roman"/>
          <w:b w:val="false"/>
          <w:i w:val="false"/>
          <w:color w:val="000000"/>
          <w:sz w:val="28"/>
        </w:rPr>
        <w:t>
      Созақ ауданының – 48 пайыз;</w:t>
      </w:r>
    </w:p>
    <w:p>
      <w:pPr>
        <w:spacing w:after="0"/>
        <w:ind w:left="0"/>
        <w:jc w:val="both"/>
      </w:pPr>
      <w:r>
        <w:rPr>
          <w:rFonts w:ascii="Times New Roman"/>
          <w:b w:val="false"/>
          <w:i w:val="false"/>
          <w:color w:val="000000"/>
          <w:sz w:val="28"/>
        </w:rPr>
        <w:t>
      Төлеби ауданының – 30,5 пайыз;</w:t>
      </w:r>
    </w:p>
    <w:p>
      <w:pPr>
        <w:spacing w:after="0"/>
        <w:ind w:left="0"/>
        <w:jc w:val="both"/>
      </w:pPr>
      <w:r>
        <w:rPr>
          <w:rFonts w:ascii="Times New Roman"/>
          <w:b w:val="false"/>
          <w:i w:val="false"/>
          <w:color w:val="000000"/>
          <w:sz w:val="28"/>
        </w:rPr>
        <w:t>
      Түлкібас ауданының – 36,8 пайыз;</w:t>
      </w:r>
    </w:p>
    <w:p>
      <w:pPr>
        <w:spacing w:after="0"/>
        <w:ind w:left="0"/>
        <w:jc w:val="both"/>
      </w:pPr>
      <w:r>
        <w:rPr>
          <w:rFonts w:ascii="Times New Roman"/>
          <w:b w:val="false"/>
          <w:i w:val="false"/>
          <w:color w:val="000000"/>
          <w:sz w:val="28"/>
        </w:rPr>
        <w:t>
      Шардара ауданының – 33,8 пайыз;</w:t>
      </w:r>
    </w:p>
    <w:p>
      <w:pPr>
        <w:spacing w:after="0"/>
        <w:ind w:left="0"/>
        <w:jc w:val="both"/>
      </w:pPr>
      <w:r>
        <w:rPr>
          <w:rFonts w:ascii="Times New Roman"/>
          <w:b w:val="false"/>
          <w:i w:val="false"/>
          <w:color w:val="000000"/>
          <w:sz w:val="28"/>
        </w:rPr>
        <w:t>
      Арыс қаласының – 49,1 пайыз;</w:t>
      </w:r>
    </w:p>
    <w:p>
      <w:pPr>
        <w:spacing w:after="0"/>
        <w:ind w:left="0"/>
        <w:jc w:val="both"/>
      </w:pPr>
      <w:r>
        <w:rPr>
          <w:rFonts w:ascii="Times New Roman"/>
          <w:b w:val="false"/>
          <w:i w:val="false"/>
          <w:color w:val="000000"/>
          <w:sz w:val="28"/>
        </w:rPr>
        <w:t>
      Кентау қаласының – 22,8 пайыз;</w:t>
      </w:r>
    </w:p>
    <w:p>
      <w:pPr>
        <w:spacing w:after="0"/>
        <w:ind w:left="0"/>
        <w:jc w:val="both"/>
      </w:pPr>
      <w:r>
        <w:rPr>
          <w:rFonts w:ascii="Times New Roman"/>
          <w:b w:val="false"/>
          <w:i w:val="false"/>
          <w:color w:val="000000"/>
          <w:sz w:val="28"/>
        </w:rPr>
        <w:t>
      Түркістан қаласының – 85,3 пайыз;</w:t>
      </w:r>
    </w:p>
    <w:p>
      <w:pPr>
        <w:spacing w:after="0"/>
        <w:ind w:left="0"/>
        <w:jc w:val="both"/>
      </w:pPr>
      <w:r>
        <w:rPr>
          <w:rFonts w:ascii="Times New Roman"/>
          <w:b w:val="false"/>
          <w:i w:val="false"/>
          <w:color w:val="000000"/>
          <w:sz w:val="28"/>
        </w:rPr>
        <w:t>
      облыстық бюджетке:</w:t>
      </w:r>
    </w:p>
    <w:p>
      <w:pPr>
        <w:spacing w:after="0"/>
        <w:ind w:left="0"/>
        <w:jc w:val="both"/>
      </w:pPr>
      <w:r>
        <w:rPr>
          <w:rFonts w:ascii="Times New Roman"/>
          <w:b w:val="false"/>
          <w:i w:val="false"/>
          <w:color w:val="000000"/>
          <w:sz w:val="28"/>
        </w:rPr>
        <w:t>
      Бәйдібек ауданынан – 50,6 пайыз;</w:t>
      </w:r>
    </w:p>
    <w:p>
      <w:pPr>
        <w:spacing w:after="0"/>
        <w:ind w:left="0"/>
        <w:jc w:val="both"/>
      </w:pPr>
      <w:r>
        <w:rPr>
          <w:rFonts w:ascii="Times New Roman"/>
          <w:b w:val="false"/>
          <w:i w:val="false"/>
          <w:color w:val="000000"/>
          <w:sz w:val="28"/>
        </w:rPr>
        <w:t>
      Жетісай ауданынан – 59,7 пайыз;</w:t>
      </w:r>
    </w:p>
    <w:p>
      <w:pPr>
        <w:spacing w:after="0"/>
        <w:ind w:left="0"/>
        <w:jc w:val="both"/>
      </w:pPr>
      <w:r>
        <w:rPr>
          <w:rFonts w:ascii="Times New Roman"/>
          <w:b w:val="false"/>
          <w:i w:val="false"/>
          <w:color w:val="000000"/>
          <w:sz w:val="28"/>
        </w:rPr>
        <w:t>
      Қазығұрт ауданынан – 67,3 пайыз;</w:t>
      </w:r>
    </w:p>
    <w:p>
      <w:pPr>
        <w:spacing w:after="0"/>
        <w:ind w:left="0"/>
        <w:jc w:val="both"/>
      </w:pPr>
      <w:r>
        <w:rPr>
          <w:rFonts w:ascii="Times New Roman"/>
          <w:b w:val="false"/>
          <w:i w:val="false"/>
          <w:color w:val="000000"/>
          <w:sz w:val="28"/>
        </w:rPr>
        <w:t>
      Келес ауданынан – 50 пайыз;</w:t>
      </w:r>
    </w:p>
    <w:p>
      <w:pPr>
        <w:spacing w:after="0"/>
        <w:ind w:left="0"/>
        <w:jc w:val="both"/>
      </w:pPr>
      <w:r>
        <w:rPr>
          <w:rFonts w:ascii="Times New Roman"/>
          <w:b w:val="false"/>
          <w:i w:val="false"/>
          <w:color w:val="000000"/>
          <w:sz w:val="28"/>
        </w:rPr>
        <w:t>
      Мақтаарал ауданынан – 65,1 пайыз;</w:t>
      </w:r>
    </w:p>
    <w:p>
      <w:pPr>
        <w:spacing w:after="0"/>
        <w:ind w:left="0"/>
        <w:jc w:val="both"/>
      </w:pPr>
      <w:r>
        <w:rPr>
          <w:rFonts w:ascii="Times New Roman"/>
          <w:b w:val="false"/>
          <w:i w:val="false"/>
          <w:color w:val="000000"/>
          <w:sz w:val="28"/>
        </w:rPr>
        <w:t>
      Ордабасы ауданынан – 33,3 пайыз;</w:t>
      </w:r>
    </w:p>
    <w:p>
      <w:pPr>
        <w:spacing w:after="0"/>
        <w:ind w:left="0"/>
        <w:jc w:val="both"/>
      </w:pPr>
      <w:r>
        <w:rPr>
          <w:rFonts w:ascii="Times New Roman"/>
          <w:b w:val="false"/>
          <w:i w:val="false"/>
          <w:color w:val="000000"/>
          <w:sz w:val="28"/>
        </w:rPr>
        <w:t>
      Отырар ауданынан – 57,5 пайыз;</w:t>
      </w:r>
    </w:p>
    <w:p>
      <w:pPr>
        <w:spacing w:after="0"/>
        <w:ind w:left="0"/>
        <w:jc w:val="both"/>
      </w:pPr>
      <w:r>
        <w:rPr>
          <w:rFonts w:ascii="Times New Roman"/>
          <w:b w:val="false"/>
          <w:i w:val="false"/>
          <w:color w:val="000000"/>
          <w:sz w:val="28"/>
        </w:rPr>
        <w:t>
      Сайрам ауданынан – 68 пайыз;</w:t>
      </w:r>
    </w:p>
    <w:p>
      <w:pPr>
        <w:spacing w:after="0"/>
        <w:ind w:left="0"/>
        <w:jc w:val="both"/>
      </w:pPr>
      <w:r>
        <w:rPr>
          <w:rFonts w:ascii="Times New Roman"/>
          <w:b w:val="false"/>
          <w:i w:val="false"/>
          <w:color w:val="000000"/>
          <w:sz w:val="28"/>
        </w:rPr>
        <w:t>
      Сарыағаш ауданынан – 57,9 пайыз;</w:t>
      </w:r>
    </w:p>
    <w:p>
      <w:pPr>
        <w:spacing w:after="0"/>
        <w:ind w:left="0"/>
        <w:jc w:val="both"/>
      </w:pPr>
      <w:r>
        <w:rPr>
          <w:rFonts w:ascii="Times New Roman"/>
          <w:b w:val="false"/>
          <w:i w:val="false"/>
          <w:color w:val="000000"/>
          <w:sz w:val="28"/>
        </w:rPr>
        <w:t>
      Созақ ауданынан – 52 пайыз;</w:t>
      </w:r>
    </w:p>
    <w:p>
      <w:pPr>
        <w:spacing w:after="0"/>
        <w:ind w:left="0"/>
        <w:jc w:val="both"/>
      </w:pPr>
      <w:r>
        <w:rPr>
          <w:rFonts w:ascii="Times New Roman"/>
          <w:b w:val="false"/>
          <w:i w:val="false"/>
          <w:color w:val="000000"/>
          <w:sz w:val="28"/>
        </w:rPr>
        <w:t>
      Төлеби ауданынан – 69,5 пайыз;</w:t>
      </w:r>
    </w:p>
    <w:p>
      <w:pPr>
        <w:spacing w:after="0"/>
        <w:ind w:left="0"/>
        <w:jc w:val="both"/>
      </w:pPr>
      <w:r>
        <w:rPr>
          <w:rFonts w:ascii="Times New Roman"/>
          <w:b w:val="false"/>
          <w:i w:val="false"/>
          <w:color w:val="000000"/>
          <w:sz w:val="28"/>
        </w:rPr>
        <w:t>
      Түлкібас ауданынан – 63,2 пайыз;</w:t>
      </w:r>
    </w:p>
    <w:p>
      <w:pPr>
        <w:spacing w:after="0"/>
        <w:ind w:left="0"/>
        <w:jc w:val="both"/>
      </w:pPr>
      <w:r>
        <w:rPr>
          <w:rFonts w:ascii="Times New Roman"/>
          <w:b w:val="false"/>
          <w:i w:val="false"/>
          <w:color w:val="000000"/>
          <w:sz w:val="28"/>
        </w:rPr>
        <w:t>
      Шардара ауданынан – 66,2 пайыз;</w:t>
      </w:r>
    </w:p>
    <w:p>
      <w:pPr>
        <w:spacing w:after="0"/>
        <w:ind w:left="0"/>
        <w:jc w:val="both"/>
      </w:pPr>
      <w:r>
        <w:rPr>
          <w:rFonts w:ascii="Times New Roman"/>
          <w:b w:val="false"/>
          <w:i w:val="false"/>
          <w:color w:val="000000"/>
          <w:sz w:val="28"/>
        </w:rPr>
        <w:t>
      Арыс қаласынан – 50,9 пайыз;</w:t>
      </w:r>
    </w:p>
    <w:p>
      <w:pPr>
        <w:spacing w:after="0"/>
        <w:ind w:left="0"/>
        <w:jc w:val="both"/>
      </w:pPr>
      <w:r>
        <w:rPr>
          <w:rFonts w:ascii="Times New Roman"/>
          <w:b w:val="false"/>
          <w:i w:val="false"/>
          <w:color w:val="000000"/>
          <w:sz w:val="28"/>
        </w:rPr>
        <w:t>
      Кентау қаласынан – 77,2 пайыз;</w:t>
      </w:r>
    </w:p>
    <w:p>
      <w:pPr>
        <w:spacing w:after="0"/>
        <w:ind w:left="0"/>
        <w:jc w:val="both"/>
      </w:pPr>
      <w:r>
        <w:rPr>
          <w:rFonts w:ascii="Times New Roman"/>
          <w:b w:val="false"/>
          <w:i w:val="false"/>
          <w:color w:val="000000"/>
          <w:sz w:val="28"/>
        </w:rPr>
        <w:t>
      Түркістан қаласынан – 14,7 пайыз;</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 аудандар (облыстық маңызы бар қалалар) бюджеттеріне 100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бойынша Кентау және Түркістан қалаларынан басқа аудандық (облыстық маңызы бар қалалардың) бюджеттеріне – 50 пайыз;</w:t>
      </w:r>
    </w:p>
    <w:p>
      <w:pPr>
        <w:spacing w:after="0"/>
        <w:ind w:left="0"/>
        <w:jc w:val="both"/>
      </w:pPr>
      <w:r>
        <w:rPr>
          <w:rFonts w:ascii="Times New Roman"/>
          <w:b w:val="false"/>
          <w:i w:val="false"/>
          <w:color w:val="000000"/>
          <w:sz w:val="28"/>
        </w:rPr>
        <w:t>
      Кентау қаласының – 35,9 пайыз;</w:t>
      </w:r>
    </w:p>
    <w:p>
      <w:pPr>
        <w:spacing w:after="0"/>
        <w:ind w:left="0"/>
        <w:jc w:val="both"/>
      </w:pPr>
      <w:r>
        <w:rPr>
          <w:rFonts w:ascii="Times New Roman"/>
          <w:b w:val="false"/>
          <w:i w:val="false"/>
          <w:color w:val="000000"/>
          <w:sz w:val="28"/>
        </w:rPr>
        <w:t xml:space="preserve">
      Түркістан қаласының – 13,8 пайыз; </w:t>
      </w:r>
    </w:p>
    <w:p>
      <w:pPr>
        <w:spacing w:after="0"/>
        <w:ind w:left="0"/>
        <w:jc w:val="both"/>
      </w:pPr>
      <w:r>
        <w:rPr>
          <w:rFonts w:ascii="Times New Roman"/>
          <w:b w:val="false"/>
          <w:i w:val="false"/>
          <w:color w:val="000000"/>
          <w:sz w:val="28"/>
        </w:rPr>
        <w:t>
      облыстық бюджетке Кентау және Түркістан қалаларынан басқа аудандардан (облыстық маңызы бар қалалардан) – 50 пайыз;</w:t>
      </w:r>
    </w:p>
    <w:p>
      <w:pPr>
        <w:spacing w:after="0"/>
        <w:ind w:left="0"/>
        <w:jc w:val="both"/>
      </w:pPr>
      <w:r>
        <w:rPr>
          <w:rFonts w:ascii="Times New Roman"/>
          <w:b w:val="false"/>
          <w:i w:val="false"/>
          <w:color w:val="000000"/>
          <w:sz w:val="28"/>
        </w:rPr>
        <w:t>
      Кентау қаласынан – 64,1 пайыз;</w:t>
      </w:r>
    </w:p>
    <w:p>
      <w:pPr>
        <w:spacing w:after="0"/>
        <w:ind w:left="0"/>
        <w:jc w:val="both"/>
      </w:pPr>
      <w:r>
        <w:rPr>
          <w:rFonts w:ascii="Times New Roman"/>
          <w:b w:val="false"/>
          <w:i w:val="false"/>
          <w:color w:val="000000"/>
          <w:sz w:val="28"/>
        </w:rPr>
        <w:t>
      Түркістан қаласынан – 86,2 пайыз;</w:t>
      </w:r>
    </w:p>
    <w:p>
      <w:pPr>
        <w:spacing w:after="0"/>
        <w:ind w:left="0"/>
        <w:jc w:val="both"/>
      </w:pPr>
      <w:r>
        <w:rPr>
          <w:rFonts w:ascii="Times New Roman"/>
          <w:b w:val="false"/>
          <w:i w:val="false"/>
          <w:color w:val="000000"/>
          <w:sz w:val="28"/>
        </w:rPr>
        <w:t>
      әлеуметтік салық бойынша:</w:t>
      </w:r>
    </w:p>
    <w:p>
      <w:pPr>
        <w:spacing w:after="0"/>
        <w:ind w:left="0"/>
        <w:jc w:val="both"/>
      </w:pPr>
      <w:r>
        <w:rPr>
          <w:rFonts w:ascii="Times New Roman"/>
          <w:b w:val="false"/>
          <w:i w:val="false"/>
          <w:color w:val="000000"/>
          <w:sz w:val="28"/>
        </w:rPr>
        <w:t>
      Бәйдібек ауданының бюджетіне – 50 пайыз;</w:t>
      </w:r>
    </w:p>
    <w:p>
      <w:pPr>
        <w:spacing w:after="0"/>
        <w:ind w:left="0"/>
        <w:jc w:val="both"/>
      </w:pPr>
      <w:r>
        <w:rPr>
          <w:rFonts w:ascii="Times New Roman"/>
          <w:b w:val="false"/>
          <w:i w:val="false"/>
          <w:color w:val="000000"/>
          <w:sz w:val="28"/>
        </w:rPr>
        <w:t>
      Жетісай ауданының – 47,3 пайыз;</w:t>
      </w:r>
    </w:p>
    <w:p>
      <w:pPr>
        <w:spacing w:after="0"/>
        <w:ind w:left="0"/>
        <w:jc w:val="both"/>
      </w:pPr>
      <w:r>
        <w:rPr>
          <w:rFonts w:ascii="Times New Roman"/>
          <w:b w:val="false"/>
          <w:i w:val="false"/>
          <w:color w:val="000000"/>
          <w:sz w:val="28"/>
        </w:rPr>
        <w:t>
      Қазығұрт ауданының – 32,5 пайыз;</w:t>
      </w:r>
    </w:p>
    <w:p>
      <w:pPr>
        <w:spacing w:after="0"/>
        <w:ind w:left="0"/>
        <w:jc w:val="both"/>
      </w:pPr>
      <w:r>
        <w:rPr>
          <w:rFonts w:ascii="Times New Roman"/>
          <w:b w:val="false"/>
          <w:i w:val="false"/>
          <w:color w:val="000000"/>
          <w:sz w:val="28"/>
        </w:rPr>
        <w:t>
      Келес ауданының – 41,6 пайыз;</w:t>
      </w:r>
    </w:p>
    <w:p>
      <w:pPr>
        <w:spacing w:after="0"/>
        <w:ind w:left="0"/>
        <w:jc w:val="both"/>
      </w:pPr>
      <w:r>
        <w:rPr>
          <w:rFonts w:ascii="Times New Roman"/>
          <w:b w:val="false"/>
          <w:i w:val="false"/>
          <w:color w:val="000000"/>
          <w:sz w:val="28"/>
        </w:rPr>
        <w:t>
      Мақтаарал ауданының – 46 пайыз;</w:t>
      </w:r>
    </w:p>
    <w:p>
      <w:pPr>
        <w:spacing w:after="0"/>
        <w:ind w:left="0"/>
        <w:jc w:val="both"/>
      </w:pPr>
      <w:r>
        <w:rPr>
          <w:rFonts w:ascii="Times New Roman"/>
          <w:b w:val="false"/>
          <w:i w:val="false"/>
          <w:color w:val="000000"/>
          <w:sz w:val="28"/>
        </w:rPr>
        <w:t>
      Ордабасы ауданының – 53,3 пайыз;</w:t>
      </w:r>
    </w:p>
    <w:p>
      <w:pPr>
        <w:spacing w:after="0"/>
        <w:ind w:left="0"/>
        <w:jc w:val="both"/>
      </w:pPr>
      <w:r>
        <w:rPr>
          <w:rFonts w:ascii="Times New Roman"/>
          <w:b w:val="false"/>
          <w:i w:val="false"/>
          <w:color w:val="000000"/>
          <w:sz w:val="28"/>
        </w:rPr>
        <w:t>
      Отырар ауданының – 50 пайыз;</w:t>
      </w:r>
    </w:p>
    <w:p>
      <w:pPr>
        <w:spacing w:after="0"/>
        <w:ind w:left="0"/>
        <w:jc w:val="both"/>
      </w:pPr>
      <w:r>
        <w:rPr>
          <w:rFonts w:ascii="Times New Roman"/>
          <w:b w:val="false"/>
          <w:i w:val="false"/>
          <w:color w:val="000000"/>
          <w:sz w:val="28"/>
        </w:rPr>
        <w:t>
      Сайрам ауданының – 50 пайыз;</w:t>
      </w:r>
    </w:p>
    <w:p>
      <w:pPr>
        <w:spacing w:after="0"/>
        <w:ind w:left="0"/>
        <w:jc w:val="both"/>
      </w:pPr>
      <w:r>
        <w:rPr>
          <w:rFonts w:ascii="Times New Roman"/>
          <w:b w:val="false"/>
          <w:i w:val="false"/>
          <w:color w:val="000000"/>
          <w:sz w:val="28"/>
        </w:rPr>
        <w:t>
      Сарыағаш ауданының – 50 пайыз;</w:t>
      </w:r>
    </w:p>
    <w:p>
      <w:pPr>
        <w:spacing w:after="0"/>
        <w:ind w:left="0"/>
        <w:jc w:val="both"/>
      </w:pPr>
      <w:r>
        <w:rPr>
          <w:rFonts w:ascii="Times New Roman"/>
          <w:b w:val="false"/>
          <w:i w:val="false"/>
          <w:color w:val="000000"/>
          <w:sz w:val="28"/>
        </w:rPr>
        <w:t>
      Созақ ауданының – 50 пайыз;</w:t>
      </w:r>
    </w:p>
    <w:p>
      <w:pPr>
        <w:spacing w:after="0"/>
        <w:ind w:left="0"/>
        <w:jc w:val="both"/>
      </w:pPr>
      <w:r>
        <w:rPr>
          <w:rFonts w:ascii="Times New Roman"/>
          <w:b w:val="false"/>
          <w:i w:val="false"/>
          <w:color w:val="000000"/>
          <w:sz w:val="28"/>
        </w:rPr>
        <w:t>
      Төлеби ауданының – 50 пайыз;</w:t>
      </w:r>
    </w:p>
    <w:p>
      <w:pPr>
        <w:spacing w:after="0"/>
        <w:ind w:left="0"/>
        <w:jc w:val="both"/>
      </w:pPr>
      <w:r>
        <w:rPr>
          <w:rFonts w:ascii="Times New Roman"/>
          <w:b w:val="false"/>
          <w:i w:val="false"/>
          <w:color w:val="000000"/>
          <w:sz w:val="28"/>
        </w:rPr>
        <w:t>
      Түлкібас ауданының – 50 пайыз;</w:t>
      </w:r>
    </w:p>
    <w:p>
      <w:pPr>
        <w:spacing w:after="0"/>
        <w:ind w:left="0"/>
        <w:jc w:val="both"/>
      </w:pPr>
      <w:r>
        <w:rPr>
          <w:rFonts w:ascii="Times New Roman"/>
          <w:b w:val="false"/>
          <w:i w:val="false"/>
          <w:color w:val="000000"/>
          <w:sz w:val="28"/>
        </w:rPr>
        <w:t>
      Шардара ауданының – 50 пайыз;</w:t>
      </w:r>
    </w:p>
    <w:p>
      <w:pPr>
        <w:spacing w:after="0"/>
        <w:ind w:left="0"/>
        <w:jc w:val="both"/>
      </w:pPr>
      <w:r>
        <w:rPr>
          <w:rFonts w:ascii="Times New Roman"/>
          <w:b w:val="false"/>
          <w:i w:val="false"/>
          <w:color w:val="000000"/>
          <w:sz w:val="28"/>
        </w:rPr>
        <w:t>
      Арыс қаласының – 46,6 пайыз;</w:t>
      </w:r>
    </w:p>
    <w:p>
      <w:pPr>
        <w:spacing w:after="0"/>
        <w:ind w:left="0"/>
        <w:jc w:val="both"/>
      </w:pPr>
      <w:r>
        <w:rPr>
          <w:rFonts w:ascii="Times New Roman"/>
          <w:b w:val="false"/>
          <w:i w:val="false"/>
          <w:color w:val="000000"/>
          <w:sz w:val="28"/>
        </w:rPr>
        <w:t>
      Кентау қаласының – 39,2 пайыз;</w:t>
      </w:r>
    </w:p>
    <w:p>
      <w:pPr>
        <w:spacing w:after="0"/>
        <w:ind w:left="0"/>
        <w:jc w:val="both"/>
      </w:pPr>
      <w:r>
        <w:rPr>
          <w:rFonts w:ascii="Times New Roman"/>
          <w:b w:val="false"/>
          <w:i w:val="false"/>
          <w:color w:val="000000"/>
          <w:sz w:val="28"/>
        </w:rPr>
        <w:t>
      Түркістан қаласының – 98,3 пайыз;</w:t>
      </w:r>
    </w:p>
    <w:p>
      <w:pPr>
        <w:spacing w:after="0"/>
        <w:ind w:left="0"/>
        <w:jc w:val="both"/>
      </w:pPr>
      <w:r>
        <w:rPr>
          <w:rFonts w:ascii="Times New Roman"/>
          <w:b w:val="false"/>
          <w:i w:val="false"/>
          <w:color w:val="000000"/>
          <w:sz w:val="28"/>
        </w:rPr>
        <w:t>
      облыстық бюджетке:</w:t>
      </w:r>
    </w:p>
    <w:p>
      <w:pPr>
        <w:spacing w:after="0"/>
        <w:ind w:left="0"/>
        <w:jc w:val="both"/>
      </w:pPr>
      <w:r>
        <w:rPr>
          <w:rFonts w:ascii="Times New Roman"/>
          <w:b w:val="false"/>
          <w:i w:val="false"/>
          <w:color w:val="000000"/>
          <w:sz w:val="28"/>
        </w:rPr>
        <w:t>
      Бәйдібек ауданынан – 50 пайыз;</w:t>
      </w:r>
    </w:p>
    <w:p>
      <w:pPr>
        <w:spacing w:after="0"/>
        <w:ind w:left="0"/>
        <w:jc w:val="both"/>
      </w:pPr>
      <w:r>
        <w:rPr>
          <w:rFonts w:ascii="Times New Roman"/>
          <w:b w:val="false"/>
          <w:i w:val="false"/>
          <w:color w:val="000000"/>
          <w:sz w:val="28"/>
        </w:rPr>
        <w:t>
      Жетісай ауданынан – 52,7 пайыз;</w:t>
      </w:r>
    </w:p>
    <w:p>
      <w:pPr>
        <w:spacing w:after="0"/>
        <w:ind w:left="0"/>
        <w:jc w:val="both"/>
      </w:pPr>
      <w:r>
        <w:rPr>
          <w:rFonts w:ascii="Times New Roman"/>
          <w:b w:val="false"/>
          <w:i w:val="false"/>
          <w:color w:val="000000"/>
          <w:sz w:val="28"/>
        </w:rPr>
        <w:t>
      Қазығұрт ауданынан – 67,5 пайыз;</w:t>
      </w:r>
    </w:p>
    <w:p>
      <w:pPr>
        <w:spacing w:after="0"/>
        <w:ind w:left="0"/>
        <w:jc w:val="both"/>
      </w:pPr>
      <w:r>
        <w:rPr>
          <w:rFonts w:ascii="Times New Roman"/>
          <w:b w:val="false"/>
          <w:i w:val="false"/>
          <w:color w:val="000000"/>
          <w:sz w:val="28"/>
        </w:rPr>
        <w:t>
      Келес ауданынан – 58,4 пайыз;</w:t>
      </w:r>
    </w:p>
    <w:p>
      <w:pPr>
        <w:spacing w:after="0"/>
        <w:ind w:left="0"/>
        <w:jc w:val="both"/>
      </w:pPr>
      <w:r>
        <w:rPr>
          <w:rFonts w:ascii="Times New Roman"/>
          <w:b w:val="false"/>
          <w:i w:val="false"/>
          <w:color w:val="000000"/>
          <w:sz w:val="28"/>
        </w:rPr>
        <w:t>
      Мақтаарал ауданынан – 54 пайыз;</w:t>
      </w:r>
    </w:p>
    <w:p>
      <w:pPr>
        <w:spacing w:after="0"/>
        <w:ind w:left="0"/>
        <w:jc w:val="both"/>
      </w:pPr>
      <w:r>
        <w:rPr>
          <w:rFonts w:ascii="Times New Roman"/>
          <w:b w:val="false"/>
          <w:i w:val="false"/>
          <w:color w:val="000000"/>
          <w:sz w:val="28"/>
        </w:rPr>
        <w:t>
      Ордабасы ауданынан – 46,7 пайыз;</w:t>
      </w:r>
    </w:p>
    <w:p>
      <w:pPr>
        <w:spacing w:after="0"/>
        <w:ind w:left="0"/>
        <w:jc w:val="both"/>
      </w:pPr>
      <w:r>
        <w:rPr>
          <w:rFonts w:ascii="Times New Roman"/>
          <w:b w:val="false"/>
          <w:i w:val="false"/>
          <w:color w:val="000000"/>
          <w:sz w:val="28"/>
        </w:rPr>
        <w:t>
      Отырар ауданынан – 50 пайыз;</w:t>
      </w:r>
    </w:p>
    <w:p>
      <w:pPr>
        <w:spacing w:after="0"/>
        <w:ind w:left="0"/>
        <w:jc w:val="both"/>
      </w:pPr>
      <w:r>
        <w:rPr>
          <w:rFonts w:ascii="Times New Roman"/>
          <w:b w:val="false"/>
          <w:i w:val="false"/>
          <w:color w:val="000000"/>
          <w:sz w:val="28"/>
        </w:rPr>
        <w:t>
      Сайрам ауданынан – 50 пайыз;</w:t>
      </w:r>
    </w:p>
    <w:p>
      <w:pPr>
        <w:spacing w:after="0"/>
        <w:ind w:left="0"/>
        <w:jc w:val="both"/>
      </w:pPr>
      <w:r>
        <w:rPr>
          <w:rFonts w:ascii="Times New Roman"/>
          <w:b w:val="false"/>
          <w:i w:val="false"/>
          <w:color w:val="000000"/>
          <w:sz w:val="28"/>
        </w:rPr>
        <w:t>
      Сарыағаш ауданынан – 50 пайыз;</w:t>
      </w:r>
    </w:p>
    <w:p>
      <w:pPr>
        <w:spacing w:after="0"/>
        <w:ind w:left="0"/>
        <w:jc w:val="both"/>
      </w:pPr>
      <w:r>
        <w:rPr>
          <w:rFonts w:ascii="Times New Roman"/>
          <w:b w:val="false"/>
          <w:i w:val="false"/>
          <w:color w:val="000000"/>
          <w:sz w:val="28"/>
        </w:rPr>
        <w:t>
      Созақ ауданынан – 50 пайыз;</w:t>
      </w:r>
    </w:p>
    <w:p>
      <w:pPr>
        <w:spacing w:after="0"/>
        <w:ind w:left="0"/>
        <w:jc w:val="both"/>
      </w:pPr>
      <w:r>
        <w:rPr>
          <w:rFonts w:ascii="Times New Roman"/>
          <w:b w:val="false"/>
          <w:i w:val="false"/>
          <w:color w:val="000000"/>
          <w:sz w:val="28"/>
        </w:rPr>
        <w:t>
      Төлеби ауданынан – 50 пайыз;</w:t>
      </w:r>
    </w:p>
    <w:p>
      <w:pPr>
        <w:spacing w:after="0"/>
        <w:ind w:left="0"/>
        <w:jc w:val="both"/>
      </w:pPr>
      <w:r>
        <w:rPr>
          <w:rFonts w:ascii="Times New Roman"/>
          <w:b w:val="false"/>
          <w:i w:val="false"/>
          <w:color w:val="000000"/>
          <w:sz w:val="28"/>
        </w:rPr>
        <w:t>
      Түлкібас ауданынан – 50 пайыз;</w:t>
      </w:r>
    </w:p>
    <w:p>
      <w:pPr>
        <w:spacing w:after="0"/>
        <w:ind w:left="0"/>
        <w:jc w:val="both"/>
      </w:pPr>
      <w:r>
        <w:rPr>
          <w:rFonts w:ascii="Times New Roman"/>
          <w:b w:val="false"/>
          <w:i w:val="false"/>
          <w:color w:val="000000"/>
          <w:sz w:val="28"/>
        </w:rPr>
        <w:t>
      Шардара ауданынан – 50 пайыз;</w:t>
      </w:r>
    </w:p>
    <w:p>
      <w:pPr>
        <w:spacing w:after="0"/>
        <w:ind w:left="0"/>
        <w:jc w:val="both"/>
      </w:pPr>
      <w:r>
        <w:rPr>
          <w:rFonts w:ascii="Times New Roman"/>
          <w:b w:val="false"/>
          <w:i w:val="false"/>
          <w:color w:val="000000"/>
          <w:sz w:val="28"/>
        </w:rPr>
        <w:t>
      Арыс қаласынан – 53,4 пайыз;</w:t>
      </w:r>
    </w:p>
    <w:p>
      <w:pPr>
        <w:spacing w:after="0"/>
        <w:ind w:left="0"/>
        <w:jc w:val="both"/>
      </w:pPr>
      <w:r>
        <w:rPr>
          <w:rFonts w:ascii="Times New Roman"/>
          <w:b w:val="false"/>
          <w:i w:val="false"/>
          <w:color w:val="000000"/>
          <w:sz w:val="28"/>
        </w:rPr>
        <w:t>
      Кентау қаласынан – 60,8 пайыз;</w:t>
      </w:r>
    </w:p>
    <w:p>
      <w:pPr>
        <w:spacing w:after="0"/>
        <w:ind w:left="0"/>
        <w:jc w:val="both"/>
      </w:pPr>
      <w:r>
        <w:rPr>
          <w:rFonts w:ascii="Times New Roman"/>
          <w:b w:val="false"/>
          <w:i w:val="false"/>
          <w:color w:val="000000"/>
          <w:sz w:val="28"/>
        </w:rPr>
        <w:t>
      Түркістан қаласынан – 1,7 пайыз болып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"1 857 528" деген сандар "2 997 178" деген сандармен ауыстырылсын;</w:t>
      </w:r>
    </w:p>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"Түркістан облыстық мәслихаты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ресми жарияланғаннан кейін Түркістан облыстық мәслихатының интернет-ресурсында орналастыруды қамтамасыз етсін.</w:t>
      </w:r>
    </w:p>
    <w:bookmarkStart w:name="z8" w:id="4"/>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Рахиев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2020 жылғы</w:t>
            </w:r>
            <w:r>
              <w:br/>
            </w:r>
            <w:r>
              <w:rPr>
                <w:rFonts w:ascii="Times New Roman"/>
                <w:b w:val="false"/>
                <w:i w:val="false"/>
                <w:color w:val="000000"/>
                <w:sz w:val="20"/>
              </w:rPr>
              <w:t>30 қазандағы № 53/543-VI</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2019 жылғы</w:t>
            </w:r>
            <w:r>
              <w:br/>
            </w:r>
            <w:r>
              <w:rPr>
                <w:rFonts w:ascii="Times New Roman"/>
                <w:b w:val="false"/>
                <w:i w:val="false"/>
                <w:color w:val="000000"/>
                <w:sz w:val="20"/>
              </w:rPr>
              <w:t>9 желтоқсандағы № 44/472-VI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2020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10"/>
        <w:gridCol w:w="360"/>
        <w:gridCol w:w="760"/>
        <w:gridCol w:w="760"/>
        <w:gridCol w:w="7700"/>
        <w:gridCol w:w="2161"/>
      </w:tblGrid>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709 206 041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26 838 825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26 838 825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15 303 783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2 422 951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12 880 832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10 129 572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10 129 572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1 069 603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7 080 669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7 080 669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687 854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310 944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344 214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4 088 047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4 088 047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2 304 768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2 304 768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675 269 547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675 269 547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4 655 391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4 655 391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662 834 156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662 834 156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746 535 320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22 386 065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2 980 696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2 406 643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2 106 598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417 478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276 249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276 249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18 796 384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18 796 384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18 796 384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960 491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713 231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544 609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419 789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10 027 603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10 027 603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9 175 559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8 538 625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634 321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111 429 061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8 945 537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2 703 090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2 212 987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490 103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5 473 397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2 569 868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2 903 529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17 274 522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16 682 055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16 682 055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590 467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569 686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4 432 852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4 311 396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4 311 396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1 230 707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1 230 707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1 230 707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79 545 443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79 545 443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адами әлеуетті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866 429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3 023 278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74 815 360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12 702 449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3 065 843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2 170 731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2 170 731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бойынша лизинг төлемдерін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443 197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5 641 761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5 641 761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5 641 761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3 937 406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3 937 406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денсаулық сақтау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3 433 225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55 315 536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3 681 618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2 991 275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661 633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389 718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1 271 220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668 704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657 999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572 076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Тәрбиелейтін мекемелердегі балалардың құқықтары мен мүдделерін қорғауды қамтамсыз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1 643 315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1 643 315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1 643 315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49 990 603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49 846 113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161 676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49 209 157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65 372 238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5 727 699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5 727 699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5 722 699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59 644 539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59 644 539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241 906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20 884 215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36 410 236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23 266 172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13 802 683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3 380 256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1 198 745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1 051 232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10 422 427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10 422 427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4 450 756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4 337 657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2 261 395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1 593 995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3 710 224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223 609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223 609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мемлекеттік қызметтер көрсету және архивтер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2 398 535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1 819 530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554 716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694 285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64 056 789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47 855 361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39 593 653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1 515 754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476 583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жеміс дақылдарының бактериялық күйігін жұқтырған жойылған жеміс-жидек дақылдарын отырғызу мен өсіру шығындарын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455 407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11 162 762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9 949 212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4 770 512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681 205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2 519 765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(облыстық маңызы бар қалалардың) бюджеттеріне берілетін ағымдағы нысаналы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8 261 708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8 261 708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4 337 705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4 307 615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4 307 615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6 188 524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6 188 524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6 187 983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1 388 056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3 937 143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3 829 448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3 742 553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39 908 455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39 908 455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39 561 164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4 201 309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34 696 958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(облыстық маңызы бар қалалардың) бюджеттеріне берілетін нысаналы даму трансферттері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447 797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48 461 393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28 622 218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28 622 218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9 571 282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11 610 095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7 440 841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19 839 175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19 839 175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18 228 286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1 216 874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(облыстық маңызы бар қалалардың) бюджеттеріне берілетін ағымдағы нысаналы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36 380 715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4 077 218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2 609 715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1 384 675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1 384 675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32 219 391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22 850 448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22 850 448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сауданы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4 576 276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4 338 276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2 997 178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2 997 178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585 128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585 128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775 286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536 698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инвестиция және экспорт қызметін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428 924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428 924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428 924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340 437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255 518 342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255 518 342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255 518 342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241 647 618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9 677 570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әкімшілік-аумақтық бірліктің саяси, экономикалық және әлеуметтік тұрақтылығына, адамдардың өмірі мен денсаулығына қатер төндіретін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1 961 884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53 312 936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60 442 670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28 502 814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28 502 814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10 272 723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10 272 723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17 645 091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17 645 091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24 703 993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24 703 993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24 703 993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24 703 993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6 935 863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4 911 824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4 911 824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4 911 824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7 129 734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7 129 734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7 129 734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7 129 509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бюджетных кредитов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172 039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-90 814 254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90 814 254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